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soTableGrid0"/>
        <w:tblpPr w:leftFromText="142" w:rightFromText="142" w:vertAnchor="text" w:tblpY="1"/>
        <w:tblOverlap w:val="never"/>
        <w:tblW w:w="0" w:type="auto"/>
        <w:shd w:val="clear" w:color="auto" w:fill="F4F4F4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28"/>
        <w:gridCol w:w="7834"/>
        <w:gridCol w:w="985"/>
        <w:gridCol w:w="2159"/>
      </w:tblGrid>
      <w:tr w:rsidR="00286FB3" w14:paraId="0904CB00" w14:textId="77777777">
        <w:trPr>
          <w:trHeight w:val="350"/>
        </w:trPr>
        <w:tc>
          <w:tcPr>
            <w:tcW w:w="954" w:type="dxa"/>
            <w:tcBorders>
              <w:bottom w:val="single" w:sz="8" w:space="0" w:color="E45785"/>
            </w:tcBorders>
            <w:shd w:val="clear" w:color="auto" w:fill="F4F4F4"/>
            <w:tcMar>
              <w:top w:w="5" w:type="dxa"/>
              <w:left w:w="113" w:type="dxa"/>
              <w:bottom w:w="10" w:type="dxa"/>
              <w:right w:w="113" w:type="dxa"/>
            </w:tcMar>
            <w:hideMark/>
          </w:tcPr>
          <w:p w14:paraId="69D46B87" w14:textId="476E0915" w:rsidR="00286FB3" w:rsidRDefault="00D543BF">
            <w:pPr>
              <w:pStyle w:val="pMsoNormal"/>
              <w:jc w:val="right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4C56056" wp14:editId="29C36107">
                  <wp:extent cx="304800" cy="304800"/>
                  <wp:effectExtent l="0" t="0" r="0" b="0"/>
                  <wp:docPr id="196756787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6" w:type="dxa"/>
            <w:tcBorders>
              <w:bottom w:val="single" w:sz="8" w:space="0" w:color="E45785"/>
            </w:tcBorders>
            <w:shd w:val="clear" w:color="auto" w:fill="F4F4F4"/>
            <w:tcMar>
              <w:top w:w="5" w:type="dxa"/>
              <w:left w:w="113" w:type="dxa"/>
              <w:bottom w:w="10" w:type="dxa"/>
              <w:right w:w="113" w:type="dxa"/>
            </w:tcMar>
            <w:vAlign w:val="center"/>
            <w:hideMark/>
          </w:tcPr>
          <w:p w14:paraId="152DFE3A" w14:textId="77777777" w:rsidR="00286FB3" w:rsidRDefault="00D543BF">
            <w:pPr>
              <w:pStyle w:val="pMsoNormal"/>
              <w:rPr>
                <w:color w:val="000000"/>
              </w:rPr>
            </w:pPr>
            <w:r>
              <w:rPr>
                <w:color w:val="000000"/>
              </w:rPr>
              <w:t>Check Point Threat Extraction secured this document</w:t>
            </w:r>
          </w:p>
        </w:tc>
        <w:tc>
          <w:tcPr>
            <w:tcW w:w="1026" w:type="dxa"/>
            <w:tcBorders>
              <w:bottom w:val="single" w:sz="8" w:space="0" w:color="E45785"/>
            </w:tcBorders>
            <w:shd w:val="clear" w:color="auto" w:fill="F4F4F4"/>
            <w:tcMar>
              <w:top w:w="5" w:type="dxa"/>
              <w:left w:w="113" w:type="dxa"/>
              <w:bottom w:w="10" w:type="dxa"/>
              <w:right w:w="113" w:type="dxa"/>
            </w:tcMar>
            <w:hideMark/>
          </w:tcPr>
          <w:p w14:paraId="207EA4EE" w14:textId="7F8D11D1" w:rsidR="00286FB3" w:rsidRDefault="00D543BF">
            <w:pPr>
              <w:pStyle w:val="pMsoNormal"/>
              <w:jc w:val="right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30D9CC8" wp14:editId="6DF232A0">
                  <wp:extent cx="257175" cy="25717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tcBorders>
              <w:bottom w:val="single" w:sz="8" w:space="0" w:color="E45785"/>
            </w:tcBorders>
            <w:shd w:val="clear" w:color="auto" w:fill="F4F4F4"/>
            <w:tcMar>
              <w:top w:w="5" w:type="dxa"/>
              <w:left w:w="113" w:type="dxa"/>
              <w:bottom w:w="10" w:type="dxa"/>
              <w:right w:w="113" w:type="dxa"/>
            </w:tcMar>
            <w:vAlign w:val="center"/>
            <w:hideMark/>
          </w:tcPr>
          <w:p w14:paraId="3589F83B" w14:textId="77777777" w:rsidR="00286FB3" w:rsidRDefault="00D543BF">
            <w:pPr>
              <w:pStyle w:val="pMsoNormal"/>
              <w:rPr>
                <w:color w:val="000000"/>
              </w:rPr>
            </w:pPr>
            <w:hyperlink r:id="rId9" w:history="1">
              <w:r>
                <w:rPr>
                  <w:rStyle w:val="alink"/>
                  <w:u w:val="single" w:color="0000FF"/>
                </w:rPr>
                <w:t>Get Original</w:t>
              </w:r>
            </w:hyperlink>
          </w:p>
        </w:tc>
      </w:tr>
    </w:tbl>
    <w:p w14:paraId="17EC7121" w14:textId="77777777" w:rsidR="00286FB3" w:rsidRDefault="00D543BF">
      <w:pPr>
        <w:pStyle w:val="pMsoNormal"/>
        <w:sectPr w:rsidR="00286FB3">
          <w:pgSz w:w="11906" w:h="16838"/>
          <w:pgMar w:top="0" w:right="0" w:bottom="1440" w:left="0" w:header="0" w:footer="720" w:gutter="0"/>
          <w:cols w:space="720"/>
        </w:sectPr>
      </w:pPr>
      <w:r>
        <w:t> </w:t>
      </w:r>
    </w:p>
    <w:p w14:paraId="64BCC651" w14:textId="77777777" w:rsidR="007F4D29" w:rsidRDefault="007F4D29" w:rsidP="00F47804">
      <w:pPr>
        <w:autoSpaceDE w:val="0"/>
        <w:autoSpaceDN w:val="0"/>
        <w:adjustRightInd w:val="0"/>
        <w:ind w:left="284" w:hanging="142"/>
        <w:rPr>
          <w:rFonts w:ascii="Arial" w:eastAsia="Calibri" w:hAnsi="Arial" w:cs="Arial"/>
          <w:b/>
          <w:bCs/>
          <w:sz w:val="44"/>
          <w:szCs w:val="44"/>
          <w:lang w:val="en-GB"/>
        </w:rPr>
      </w:pPr>
    </w:p>
    <w:p w14:paraId="39110EA2" w14:textId="77777777" w:rsidR="007F4D29" w:rsidRDefault="00D543BF" w:rsidP="002E12C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44"/>
          <w:szCs w:val="44"/>
          <w:lang w:val="en-GB"/>
        </w:rPr>
      </w:pPr>
      <w:r>
        <w:rPr>
          <w:rFonts w:ascii="Arial" w:eastAsia="Calibri" w:hAnsi="Arial" w:cs="Arial"/>
          <w:b/>
          <w:bCs/>
          <w:sz w:val="44"/>
          <w:szCs w:val="44"/>
          <w:lang w:val="en-GB"/>
        </w:rPr>
        <w:t>Job Description</w:t>
      </w:r>
    </w:p>
    <w:p w14:paraId="5E6B2455" w14:textId="77777777" w:rsidR="007F4D29" w:rsidRPr="00080351" w:rsidRDefault="007F4D29" w:rsidP="007F4D29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44"/>
          <w:lang w:val="en-GB"/>
        </w:rPr>
      </w:pPr>
    </w:p>
    <w:p w14:paraId="4F5DB5A8" w14:textId="164375F9" w:rsidR="007F4D29" w:rsidRPr="00F84266" w:rsidRDefault="00D543BF" w:rsidP="007F4D29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Job Title: </w:t>
      </w:r>
      <w:r>
        <w:rPr>
          <w:rFonts w:ascii="Arial" w:eastAsia="Calibri" w:hAnsi="Arial" w:cs="Arial"/>
          <w:b/>
          <w:bCs/>
          <w:sz w:val="22"/>
          <w:szCs w:val="22"/>
          <w:lang w:val="en-GB"/>
        </w:rPr>
        <w:tab/>
      </w:r>
      <w:r>
        <w:rPr>
          <w:rFonts w:ascii="Arial" w:eastAsia="Calibri" w:hAnsi="Arial" w:cs="Arial"/>
          <w:b/>
          <w:bCs/>
          <w:sz w:val="22"/>
          <w:szCs w:val="22"/>
          <w:lang w:val="en-GB"/>
        </w:rPr>
        <w:tab/>
      </w:r>
      <w:r>
        <w:rPr>
          <w:rFonts w:ascii="Arial" w:eastAsia="Calibri" w:hAnsi="Arial"/>
          <w:b/>
          <w:lang w:val="en-GB"/>
        </w:rPr>
        <w:t>Executive Assistant</w:t>
      </w:r>
    </w:p>
    <w:p w14:paraId="590ED3A2" w14:textId="77777777" w:rsidR="007F4D29" w:rsidRDefault="007F4D29" w:rsidP="007F4D29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14:paraId="28D9D362" w14:textId="77777777" w:rsidR="007F4D29" w:rsidRDefault="00D543BF" w:rsidP="007F4D2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b/>
          <w:bCs/>
          <w:sz w:val="22"/>
          <w:szCs w:val="22"/>
          <w:lang w:val="en-GB"/>
        </w:rPr>
        <w:t>Career Level:</w:t>
      </w:r>
      <w:r w:rsidR="00F84266">
        <w:rPr>
          <w:rFonts w:ascii="Arial" w:eastAsia="Calibri" w:hAnsi="Arial" w:cs="Arial"/>
          <w:b/>
          <w:bCs/>
          <w:sz w:val="22"/>
          <w:szCs w:val="22"/>
          <w:lang w:val="en-GB"/>
        </w:rPr>
        <w:tab/>
      </w:r>
      <w:r w:rsidR="00F84266">
        <w:rPr>
          <w:rFonts w:ascii="Arial" w:eastAsia="Calibri" w:hAnsi="Arial" w:cs="Arial"/>
          <w:b/>
          <w:bCs/>
          <w:sz w:val="22"/>
          <w:szCs w:val="22"/>
          <w:lang w:val="en-GB"/>
        </w:rPr>
        <w:tab/>
        <w:t xml:space="preserve">Level </w:t>
      </w:r>
      <w:r w:rsidR="00111C1F">
        <w:rPr>
          <w:rFonts w:ascii="Arial" w:eastAsia="Calibri" w:hAnsi="Arial" w:cs="Arial"/>
          <w:b/>
          <w:bCs/>
          <w:sz w:val="22"/>
          <w:szCs w:val="22"/>
          <w:lang w:val="en-GB"/>
        </w:rPr>
        <w:t>5</w:t>
      </w:r>
    </w:p>
    <w:p w14:paraId="478F0ECC" w14:textId="77777777" w:rsidR="007F4D29" w:rsidRDefault="007F4D29" w:rsidP="007F4D2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GB"/>
        </w:rPr>
      </w:pPr>
    </w:p>
    <w:p w14:paraId="56378ACA" w14:textId="77777777" w:rsidR="007F4D29" w:rsidRDefault="00D543BF" w:rsidP="007F4D29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GB"/>
        </w:rPr>
      </w:pPr>
      <w:r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Department or Business Sector: </w:t>
      </w:r>
      <w:r w:rsidR="00B46D02">
        <w:rPr>
          <w:rFonts w:ascii="Arial" w:eastAsia="Calibri" w:hAnsi="Arial" w:cs="Arial"/>
          <w:b/>
          <w:bCs/>
          <w:sz w:val="22"/>
          <w:szCs w:val="22"/>
          <w:lang w:val="en-GB"/>
        </w:rPr>
        <w:t>MTC Training</w:t>
      </w:r>
      <w:r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    </w:t>
      </w:r>
    </w:p>
    <w:p w14:paraId="2BD449B1" w14:textId="77777777" w:rsidR="007F4D29" w:rsidRDefault="007F4D29" w:rsidP="007F4D2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GB"/>
        </w:rPr>
      </w:pPr>
    </w:p>
    <w:p w14:paraId="0A1BCAC5" w14:textId="77777777" w:rsidR="007F4D29" w:rsidRDefault="00D543BF" w:rsidP="007F4D2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b/>
          <w:bCs/>
          <w:sz w:val="22"/>
          <w:szCs w:val="22"/>
          <w:lang w:val="en-GB"/>
        </w:rPr>
        <w:t>Location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: </w:t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 w:rsidR="00F84266" w:rsidRPr="00F84266">
        <w:rPr>
          <w:rFonts w:ascii="Arial" w:eastAsia="Calibri" w:hAnsi="Arial" w:cs="Arial"/>
          <w:b/>
          <w:sz w:val="22"/>
          <w:szCs w:val="22"/>
          <w:lang w:val="en-GB"/>
        </w:rPr>
        <w:t>Ansty, Coventry</w:t>
      </w:r>
      <w:r>
        <w:rPr>
          <w:rFonts w:ascii="Arial" w:eastAsia="Calibri" w:hAnsi="Arial" w:cs="Arial"/>
          <w:sz w:val="22"/>
          <w:szCs w:val="22"/>
          <w:lang w:val="en-GB"/>
        </w:rPr>
        <w:tab/>
      </w:r>
    </w:p>
    <w:p w14:paraId="673E9545" w14:textId="77777777" w:rsidR="007F4D29" w:rsidRDefault="007F4D29" w:rsidP="007F4D2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GB"/>
        </w:rPr>
      </w:pPr>
    </w:p>
    <w:p w14:paraId="0B518845" w14:textId="3BBAB0A1" w:rsidR="0006455A" w:rsidRDefault="00D543BF" w:rsidP="00D543BF">
      <w:pPr>
        <w:spacing w:after="200"/>
        <w:rPr>
          <w:rFonts w:ascii="Arial" w:eastAsia="Calibri" w:hAnsi="Arial" w:cs="Arial"/>
          <w:color w:val="000000"/>
          <w:sz w:val="22"/>
          <w:szCs w:val="22"/>
          <w:lang w:val="en-GB" w:eastAsia="en-GB"/>
          <w14:ligatures w14:val="standardContextual"/>
        </w:rPr>
      </w:pPr>
      <w:r w:rsidRPr="008D5310">
        <w:rPr>
          <w:rFonts w:ascii="Arial" w:eastAsia="Calibri" w:hAnsi="Arial" w:cs="Arial"/>
          <w:b/>
          <w:sz w:val="22"/>
          <w:szCs w:val="22"/>
          <w:lang w:val="en-GB"/>
        </w:rPr>
        <w:t>Reporting to</w:t>
      </w:r>
      <w:r w:rsidR="009519BF">
        <w:rPr>
          <w:rFonts w:ascii="Arial" w:eastAsia="Calibri" w:hAnsi="Arial" w:cs="Arial"/>
          <w:b/>
          <w:sz w:val="22"/>
          <w:szCs w:val="22"/>
          <w:lang w:val="en-GB"/>
        </w:rPr>
        <w:t xml:space="preserve"> (manager’s job title)</w:t>
      </w:r>
      <w:r w:rsidRPr="008D5310">
        <w:rPr>
          <w:rFonts w:ascii="Arial" w:eastAsia="Calibri" w:hAnsi="Arial" w:cs="Arial"/>
          <w:b/>
          <w:sz w:val="22"/>
          <w:szCs w:val="22"/>
          <w:lang w:val="en-GB"/>
        </w:rPr>
        <w:t>:</w:t>
      </w:r>
      <w:r w:rsidR="00F84266">
        <w:rPr>
          <w:rFonts w:ascii="Arial" w:eastAsia="Calibri" w:hAnsi="Arial" w:cs="Arial"/>
          <w:b/>
          <w:sz w:val="22"/>
          <w:szCs w:val="22"/>
          <w:lang w:val="en-GB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val="en-GB" w:eastAsia="en-GB"/>
          <w14:ligatures w14:val="standardContextual"/>
        </w:rPr>
        <w:t>Managing Director - MTC Training</w:t>
      </w:r>
    </w:p>
    <w:p w14:paraId="7FD796C9" w14:textId="77777777" w:rsidR="00D543BF" w:rsidRPr="00D543BF" w:rsidRDefault="00D543BF" w:rsidP="00D543BF">
      <w:pPr>
        <w:spacing w:after="200"/>
        <w:rPr>
          <w:rFonts w:ascii="Arial" w:eastAsia="Calibri" w:hAnsi="Arial" w:cs="Arial"/>
          <w:color w:val="000000"/>
          <w:sz w:val="22"/>
          <w:szCs w:val="22"/>
          <w:lang w:val="en-GB" w:eastAsia="en-GB"/>
          <w14:ligatures w14:val="standardContextual"/>
        </w:rPr>
      </w:pPr>
    </w:p>
    <w:p w14:paraId="51E57264" w14:textId="77777777" w:rsidR="00F47804" w:rsidRPr="00F47804" w:rsidRDefault="00F47804" w:rsidP="007F4D29">
      <w:pPr>
        <w:autoSpaceDE w:val="0"/>
        <w:autoSpaceDN w:val="0"/>
        <w:adjustRightInd w:val="0"/>
        <w:rPr>
          <w:rFonts w:ascii="Arial" w:eastAsia="Calibri" w:hAnsi="Arial" w:cs="Arial"/>
          <w:b/>
          <w:i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6670"/>
      </w:tblGrid>
      <w:tr w:rsidR="00286FB3" w14:paraId="171D6FEA" w14:textId="77777777" w:rsidTr="00F47804">
        <w:tc>
          <w:tcPr>
            <w:tcW w:w="2122" w:type="dxa"/>
          </w:tcPr>
          <w:p w14:paraId="6A62506D" w14:textId="77777777" w:rsidR="00F47804" w:rsidRPr="00F47804" w:rsidRDefault="00D543BF" w:rsidP="00F47804">
            <w:pPr>
              <w:autoSpaceDE w:val="0"/>
              <w:autoSpaceDN w:val="0"/>
              <w:adjustRightInd w:val="0"/>
              <w:ind w:left="97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Heading:</w:t>
            </w:r>
          </w:p>
        </w:tc>
        <w:tc>
          <w:tcPr>
            <w:tcW w:w="6894" w:type="dxa"/>
          </w:tcPr>
          <w:p w14:paraId="58B4473A" w14:textId="77777777" w:rsidR="00F47804" w:rsidRDefault="00D543BF" w:rsidP="00F4780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Description</w:t>
            </w:r>
          </w:p>
        </w:tc>
      </w:tr>
      <w:tr w:rsidR="00286FB3" w14:paraId="7E24C869" w14:textId="77777777" w:rsidTr="00F47804">
        <w:tc>
          <w:tcPr>
            <w:tcW w:w="2122" w:type="dxa"/>
          </w:tcPr>
          <w:p w14:paraId="5F5B1070" w14:textId="77777777" w:rsidR="00F47804" w:rsidRPr="00F47804" w:rsidRDefault="00D543BF" w:rsidP="00F47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6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F47804">
              <w:rPr>
                <w:rFonts w:ascii="Arial" w:eastAsia="Calibri" w:hAnsi="Arial" w:cs="Arial"/>
                <w:b/>
              </w:rPr>
              <w:t>Job Purpose</w:t>
            </w:r>
          </w:p>
        </w:tc>
        <w:tc>
          <w:tcPr>
            <w:tcW w:w="6894" w:type="dxa"/>
          </w:tcPr>
          <w:p w14:paraId="43928DE0" w14:textId="77777777"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  <w:p w14:paraId="6859A782" w14:textId="77777777" w:rsidR="00F84266" w:rsidRPr="008E20B0" w:rsidRDefault="00D543BF" w:rsidP="00F84266">
            <w:pPr>
              <w:numPr>
                <w:ilvl w:val="0"/>
                <w:numId w:val="2"/>
              </w:numPr>
              <w:ind w:left="385"/>
              <w:jc w:val="both"/>
              <w:rPr>
                <w:rFonts w:ascii="Arial" w:eastAsia="Calibri" w:hAnsi="Arial"/>
                <w:b/>
              </w:rPr>
            </w:pPr>
            <w:r w:rsidRPr="008E20B0">
              <w:rPr>
                <w:rFonts w:ascii="Arial" w:eastAsia="Calibri" w:hAnsi="Arial"/>
              </w:rPr>
              <w:t xml:space="preserve">To provide comprehensive administrative support to the </w:t>
            </w:r>
            <w:r>
              <w:rPr>
                <w:rFonts w:ascii="Arial" w:eastAsia="Calibri" w:hAnsi="Arial"/>
              </w:rPr>
              <w:t xml:space="preserve">Executive Team Member(s) </w:t>
            </w:r>
            <w:r w:rsidRPr="008E20B0">
              <w:rPr>
                <w:rFonts w:ascii="Arial" w:eastAsia="Calibri" w:hAnsi="Arial"/>
              </w:rPr>
              <w:t xml:space="preserve"> </w:t>
            </w:r>
          </w:p>
          <w:p w14:paraId="527C1DF6" w14:textId="77777777" w:rsidR="00F84266" w:rsidRPr="008E20B0" w:rsidRDefault="00D543BF" w:rsidP="00F84266">
            <w:pPr>
              <w:numPr>
                <w:ilvl w:val="0"/>
                <w:numId w:val="2"/>
              </w:numPr>
              <w:ind w:left="385"/>
              <w:jc w:val="both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</w:rPr>
              <w:t xml:space="preserve">To ensure the Directors receive the support and information necessary to run all aspects of </w:t>
            </w:r>
            <w:r w:rsidR="006F73D5">
              <w:rPr>
                <w:rFonts w:ascii="Arial" w:eastAsia="Calibri" w:hAnsi="Arial"/>
              </w:rPr>
              <w:t>the MTC</w:t>
            </w:r>
            <w:r>
              <w:rPr>
                <w:rFonts w:ascii="Arial" w:eastAsia="Calibri" w:hAnsi="Arial"/>
              </w:rPr>
              <w:t xml:space="preserve"> business effectively, in line with the business plan.</w:t>
            </w:r>
          </w:p>
          <w:p w14:paraId="7E964A3E" w14:textId="77777777" w:rsidR="00F84266" w:rsidRPr="006B3F67" w:rsidRDefault="00D543BF" w:rsidP="00F84266">
            <w:pPr>
              <w:numPr>
                <w:ilvl w:val="0"/>
                <w:numId w:val="2"/>
              </w:numPr>
              <w:ind w:left="385"/>
              <w:jc w:val="both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</w:rPr>
              <w:t>To ensure confidentiality is maintained at all times.</w:t>
            </w:r>
          </w:p>
          <w:p w14:paraId="66AB3198" w14:textId="77777777" w:rsidR="00F84266" w:rsidRPr="004220D8" w:rsidRDefault="00D543BF" w:rsidP="00F84266">
            <w:pPr>
              <w:numPr>
                <w:ilvl w:val="0"/>
                <w:numId w:val="2"/>
              </w:numPr>
              <w:ind w:left="385"/>
              <w:jc w:val="both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</w:rPr>
              <w:t>Provider wider administration support for the team.</w:t>
            </w:r>
          </w:p>
          <w:p w14:paraId="509A84D6" w14:textId="77777777" w:rsidR="00F84266" w:rsidRPr="008E20B0" w:rsidRDefault="00D543BF" w:rsidP="00F84266">
            <w:pPr>
              <w:numPr>
                <w:ilvl w:val="0"/>
                <w:numId w:val="2"/>
              </w:numPr>
              <w:ind w:left="385"/>
              <w:jc w:val="both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</w:rPr>
              <w:t>Provide cover/assistance for other PA’s within the MTC Group.</w:t>
            </w:r>
          </w:p>
          <w:p w14:paraId="52E6DFCE" w14:textId="77777777"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286FB3" w14:paraId="2FAF2E56" w14:textId="77777777" w:rsidTr="00F47804">
        <w:tc>
          <w:tcPr>
            <w:tcW w:w="2122" w:type="dxa"/>
          </w:tcPr>
          <w:p w14:paraId="64295788" w14:textId="77777777" w:rsidR="00F47804" w:rsidRPr="00F47804" w:rsidRDefault="00D543BF" w:rsidP="00F47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6"/>
              <w:contextualSpacing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Communication</w:t>
            </w:r>
          </w:p>
        </w:tc>
        <w:tc>
          <w:tcPr>
            <w:tcW w:w="6894" w:type="dxa"/>
          </w:tcPr>
          <w:p w14:paraId="210FF21F" w14:textId="77777777" w:rsidR="006F73D5" w:rsidRPr="006F73D5" w:rsidRDefault="00D543BF" w:rsidP="006F73D5">
            <w:pPr>
              <w:numPr>
                <w:ilvl w:val="0"/>
                <w:numId w:val="3"/>
              </w:numPr>
              <w:ind w:left="385"/>
              <w:contextualSpacing/>
              <w:rPr>
                <w:rFonts w:ascii="Arial" w:eastAsia="Calibri" w:hAnsi="Arial" w:cs="Arial"/>
              </w:rPr>
            </w:pPr>
            <w:r w:rsidRPr="006F73D5">
              <w:rPr>
                <w:rFonts w:ascii="Arial" w:eastAsia="Calibri" w:hAnsi="Arial" w:cs="Arial"/>
              </w:rPr>
              <w:t>Excellent communication and interpersonal skills, with the ability to communicate effectively with people at all levels, both written and verbal.</w:t>
            </w:r>
          </w:p>
          <w:p w14:paraId="7BC85072" w14:textId="77777777" w:rsidR="00F47804" w:rsidRPr="006F73D5" w:rsidRDefault="00D543BF" w:rsidP="006F73D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5"/>
              <w:contextualSpacing/>
              <w:rPr>
                <w:rFonts w:ascii="Arial" w:eastAsia="Calibri" w:hAnsi="Arial" w:cs="Arial"/>
              </w:rPr>
            </w:pPr>
            <w:r w:rsidRPr="006F73D5">
              <w:rPr>
                <w:rFonts w:ascii="Arial" w:eastAsia="Calibri" w:hAnsi="Arial" w:cs="Arial"/>
              </w:rPr>
              <w:t xml:space="preserve">Clear and precise communication given in a timely manner to key stakeholders </w:t>
            </w:r>
          </w:p>
          <w:p w14:paraId="4EC326AA" w14:textId="77777777"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286FB3" w14:paraId="505743A2" w14:textId="77777777" w:rsidTr="00F47804">
        <w:tc>
          <w:tcPr>
            <w:tcW w:w="2122" w:type="dxa"/>
          </w:tcPr>
          <w:p w14:paraId="6E916644" w14:textId="77777777" w:rsidR="00F47804" w:rsidRPr="00F47804" w:rsidRDefault="00D543BF" w:rsidP="00F47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6"/>
              <w:contextualSpacing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Innovation</w:t>
            </w:r>
          </w:p>
        </w:tc>
        <w:tc>
          <w:tcPr>
            <w:tcW w:w="6894" w:type="dxa"/>
          </w:tcPr>
          <w:p w14:paraId="5B0D346A" w14:textId="77777777" w:rsidR="00F47804" w:rsidRDefault="00D543BF" w:rsidP="009264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85"/>
              <w:contextualSpacing/>
              <w:rPr>
                <w:rFonts w:ascii="Arial" w:eastAsia="Calibri" w:hAnsi="Arial" w:cs="Arial"/>
              </w:rPr>
            </w:pPr>
            <w:r w:rsidRPr="00926427">
              <w:rPr>
                <w:rFonts w:ascii="Arial" w:eastAsia="Calibri" w:hAnsi="Arial" w:cs="Arial"/>
              </w:rPr>
              <w:t>Proactive and flexible approach to work with the ability to take responsibility for achievement of tasks</w:t>
            </w:r>
          </w:p>
          <w:p w14:paraId="24A0AE23" w14:textId="77777777" w:rsidR="00926427" w:rsidRPr="00926427" w:rsidRDefault="00D543BF" w:rsidP="00926427">
            <w:pPr>
              <w:numPr>
                <w:ilvl w:val="0"/>
                <w:numId w:val="4"/>
              </w:numPr>
              <w:ind w:left="385"/>
              <w:contextualSpacing/>
              <w:rPr>
                <w:rFonts w:ascii="Arial" w:eastAsia="Calibri" w:hAnsi="Arial" w:cs="Arial"/>
              </w:rPr>
            </w:pPr>
            <w:r w:rsidRPr="00926427">
              <w:rPr>
                <w:rFonts w:ascii="Arial" w:eastAsia="Calibri" w:hAnsi="Arial" w:cs="Arial"/>
              </w:rPr>
              <w:t>Research and provide internal and external information for the MTC Directors as required.</w:t>
            </w:r>
          </w:p>
          <w:p w14:paraId="43453035" w14:textId="77777777"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286FB3" w14:paraId="29708282" w14:textId="77777777" w:rsidTr="00F47804">
        <w:tc>
          <w:tcPr>
            <w:tcW w:w="2122" w:type="dxa"/>
          </w:tcPr>
          <w:p w14:paraId="3ECA8AA6" w14:textId="77777777" w:rsidR="00F47804" w:rsidRPr="00F47804" w:rsidRDefault="00D543BF" w:rsidP="00F47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6"/>
              <w:contextualSpacing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Knowledge</w:t>
            </w:r>
          </w:p>
        </w:tc>
        <w:tc>
          <w:tcPr>
            <w:tcW w:w="6894" w:type="dxa"/>
          </w:tcPr>
          <w:p w14:paraId="7B35D240" w14:textId="77777777" w:rsidR="00F84266" w:rsidRDefault="00D543BF" w:rsidP="00F84266">
            <w:pPr>
              <w:numPr>
                <w:ilvl w:val="0"/>
                <w:numId w:val="5"/>
              </w:numPr>
              <w:ind w:left="385" w:hanging="284"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 xml:space="preserve">Strong secretarial/administrative skills with previous </w:t>
            </w:r>
            <w:r w:rsidR="00123B29">
              <w:rPr>
                <w:rFonts w:ascii="Arial" w:eastAsia="Calibri" w:hAnsi="Arial"/>
              </w:rPr>
              <w:t>6</w:t>
            </w:r>
            <w:r>
              <w:rPr>
                <w:rFonts w:ascii="Arial" w:eastAsia="Calibri" w:hAnsi="Arial"/>
              </w:rPr>
              <w:t xml:space="preserve">+ </w:t>
            </w:r>
            <w:r w:rsidR="006F73D5">
              <w:rPr>
                <w:rFonts w:ascii="Arial" w:eastAsia="Calibri" w:hAnsi="Arial"/>
              </w:rPr>
              <w:t>years’ experience</w:t>
            </w:r>
            <w:r>
              <w:rPr>
                <w:rFonts w:ascii="Arial" w:eastAsia="Calibri" w:hAnsi="Arial"/>
              </w:rPr>
              <w:t xml:space="preserve"> working in a similar role, including formal minutes and actions. Strong numeracy and literacy skills.</w:t>
            </w:r>
          </w:p>
          <w:p w14:paraId="5ACFDA2F" w14:textId="77777777" w:rsidR="00F84266" w:rsidRDefault="00D543BF" w:rsidP="00F84266">
            <w:pPr>
              <w:numPr>
                <w:ilvl w:val="0"/>
                <w:numId w:val="5"/>
              </w:numPr>
              <w:ind w:left="385" w:hanging="284"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Sound commercial and financial awareness.</w:t>
            </w:r>
          </w:p>
          <w:p w14:paraId="72F21D81" w14:textId="77777777" w:rsidR="00F84266" w:rsidRDefault="00D543BF" w:rsidP="00F84266">
            <w:pPr>
              <w:numPr>
                <w:ilvl w:val="0"/>
                <w:numId w:val="5"/>
              </w:numPr>
              <w:ind w:left="385" w:hanging="284"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Excellent experience and knowledge of the Microsoft</w:t>
            </w:r>
            <w:r w:rsidR="006F73D5">
              <w:rPr>
                <w:rFonts w:ascii="Arial" w:eastAsia="Calibri" w:hAnsi="Arial"/>
              </w:rPr>
              <w:t xml:space="preserve"> suite</w:t>
            </w:r>
            <w:r>
              <w:rPr>
                <w:rFonts w:ascii="Arial" w:eastAsia="Calibri" w:hAnsi="Arial"/>
              </w:rPr>
              <w:t xml:space="preserve"> packages.</w:t>
            </w:r>
          </w:p>
          <w:p w14:paraId="4D62D54C" w14:textId="77777777" w:rsidR="00F84266" w:rsidRDefault="00D543BF" w:rsidP="00F84266">
            <w:pPr>
              <w:numPr>
                <w:ilvl w:val="0"/>
                <w:numId w:val="5"/>
              </w:numPr>
              <w:ind w:left="385" w:hanging="284"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Good customer relations skills.</w:t>
            </w:r>
          </w:p>
          <w:p w14:paraId="639DB320" w14:textId="77777777" w:rsidR="00F84266" w:rsidRDefault="00D543BF" w:rsidP="00F84266">
            <w:pPr>
              <w:numPr>
                <w:ilvl w:val="0"/>
                <w:numId w:val="5"/>
              </w:numPr>
              <w:ind w:left="385" w:hanging="284"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Able to work independently and within a team-focussed environment.</w:t>
            </w:r>
          </w:p>
          <w:p w14:paraId="33EDCFC2" w14:textId="77777777" w:rsidR="00F84266" w:rsidRDefault="00D543BF" w:rsidP="00F84266">
            <w:pPr>
              <w:numPr>
                <w:ilvl w:val="0"/>
                <w:numId w:val="5"/>
              </w:numPr>
              <w:ind w:left="385" w:hanging="284"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Able to respond to frequently changing priorities and handle a diverse workload.</w:t>
            </w:r>
          </w:p>
          <w:p w14:paraId="454805FD" w14:textId="77777777" w:rsidR="00F84266" w:rsidRDefault="00D543BF" w:rsidP="00F84266">
            <w:pPr>
              <w:numPr>
                <w:ilvl w:val="0"/>
                <w:numId w:val="5"/>
              </w:numPr>
              <w:ind w:left="385" w:hanging="284"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High level of personal integrity.</w:t>
            </w:r>
          </w:p>
          <w:p w14:paraId="771AA3CF" w14:textId="77777777" w:rsidR="00F84266" w:rsidRDefault="00D543BF" w:rsidP="00F84266">
            <w:pPr>
              <w:numPr>
                <w:ilvl w:val="0"/>
                <w:numId w:val="5"/>
              </w:numPr>
              <w:ind w:left="385" w:hanging="284"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The ability to recognise and maintain confidentiality and use discretion at all times.</w:t>
            </w:r>
          </w:p>
          <w:p w14:paraId="540B216D" w14:textId="77777777" w:rsidR="00F84266" w:rsidRDefault="00D543BF" w:rsidP="00F84266">
            <w:pPr>
              <w:numPr>
                <w:ilvl w:val="0"/>
                <w:numId w:val="5"/>
              </w:numPr>
              <w:ind w:left="385" w:hanging="284"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Ability to achieve defence clearance status.</w:t>
            </w:r>
          </w:p>
          <w:p w14:paraId="4A0E3BB9" w14:textId="77777777" w:rsidR="00F47804" w:rsidRPr="00926427" w:rsidRDefault="00D543BF" w:rsidP="00926427">
            <w:pPr>
              <w:numPr>
                <w:ilvl w:val="0"/>
                <w:numId w:val="5"/>
              </w:numPr>
              <w:ind w:left="385" w:hanging="284"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Production of monthly and quarterly operations/board papers.</w:t>
            </w:r>
          </w:p>
          <w:p w14:paraId="1F15FBFB" w14:textId="77777777" w:rsidR="002E12CF" w:rsidRDefault="002E12CF" w:rsidP="00F4780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286FB3" w14:paraId="35F7C4B2" w14:textId="77777777" w:rsidTr="00F47804">
        <w:tc>
          <w:tcPr>
            <w:tcW w:w="2122" w:type="dxa"/>
          </w:tcPr>
          <w:p w14:paraId="5C4B8327" w14:textId="77777777" w:rsidR="00F47804" w:rsidRPr="00F47804" w:rsidRDefault="00D543BF" w:rsidP="00F47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6"/>
              <w:contextualSpacing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Person Specification</w:t>
            </w:r>
          </w:p>
        </w:tc>
        <w:tc>
          <w:tcPr>
            <w:tcW w:w="6894" w:type="dxa"/>
          </w:tcPr>
          <w:p w14:paraId="57F34569" w14:textId="77777777" w:rsidR="00F47804" w:rsidRDefault="00D543BF" w:rsidP="00F4780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All aspects of the role are to be carried out as an exemplar within the business in adhering to the MTC RIGHT way:</w:t>
            </w:r>
          </w:p>
          <w:p w14:paraId="2ABAA99C" w14:textId="77777777" w:rsidR="00F47804" w:rsidRDefault="00F47804" w:rsidP="00F4780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14:paraId="56097EB1" w14:textId="77777777" w:rsidR="00F47804" w:rsidRPr="006F73D5" w:rsidRDefault="00D543BF" w:rsidP="00F8426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26" w:hanging="425"/>
              <w:contextualSpacing/>
              <w:jc w:val="both"/>
              <w:rPr>
                <w:rFonts w:ascii="Arial" w:eastAsia="Calibri" w:hAnsi="Arial" w:cs="Arial"/>
              </w:rPr>
            </w:pPr>
            <w:r w:rsidRPr="006F73D5">
              <w:rPr>
                <w:rFonts w:ascii="Arial" w:eastAsia="Calibri" w:hAnsi="Arial" w:cs="Arial"/>
              </w:rPr>
              <w:t>Acting responsibly, putting MTC’s interests ahead of personal ambition;</w:t>
            </w:r>
          </w:p>
          <w:p w14:paraId="454E2EE8" w14:textId="77777777" w:rsidR="00F47804" w:rsidRPr="006F73D5" w:rsidRDefault="00D543BF" w:rsidP="00F8426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26" w:hanging="425"/>
              <w:contextualSpacing/>
              <w:jc w:val="both"/>
              <w:rPr>
                <w:rFonts w:ascii="Arial" w:eastAsia="Calibri" w:hAnsi="Arial" w:cs="Arial"/>
              </w:rPr>
            </w:pPr>
            <w:r w:rsidRPr="006F73D5">
              <w:rPr>
                <w:rFonts w:ascii="Arial" w:eastAsia="Calibri" w:hAnsi="Arial" w:cs="Arial"/>
              </w:rPr>
              <w:t>Providing inspirational leadership to all who come in contact with you;</w:t>
            </w:r>
          </w:p>
          <w:p w14:paraId="636A559E" w14:textId="77777777" w:rsidR="00F47804" w:rsidRPr="006F73D5" w:rsidRDefault="00D543BF" w:rsidP="00F8426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26" w:hanging="425"/>
              <w:contextualSpacing/>
              <w:jc w:val="both"/>
              <w:rPr>
                <w:rFonts w:ascii="Arial" w:eastAsia="Calibri" w:hAnsi="Arial" w:cs="Arial"/>
              </w:rPr>
            </w:pPr>
            <w:r w:rsidRPr="006F73D5">
              <w:rPr>
                <w:rFonts w:ascii="Arial" w:eastAsia="Calibri" w:hAnsi="Arial" w:cs="Arial"/>
              </w:rPr>
              <w:t>Delivering in the broadest sense a great working environment;</w:t>
            </w:r>
          </w:p>
          <w:p w14:paraId="0163785A" w14:textId="77777777" w:rsidR="00F47804" w:rsidRPr="006F73D5" w:rsidRDefault="00D543BF" w:rsidP="00F8426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26" w:hanging="425"/>
              <w:contextualSpacing/>
              <w:jc w:val="both"/>
              <w:rPr>
                <w:rFonts w:ascii="Arial" w:eastAsia="Calibri" w:hAnsi="Arial" w:cs="Arial"/>
              </w:rPr>
            </w:pPr>
            <w:r w:rsidRPr="006F73D5">
              <w:rPr>
                <w:rFonts w:ascii="Arial" w:eastAsia="Calibri" w:hAnsi="Arial" w:cs="Arial"/>
              </w:rPr>
              <w:t>Leading with humility, honesty and integrity in all that you do;</w:t>
            </w:r>
          </w:p>
          <w:p w14:paraId="600CC206" w14:textId="77777777" w:rsidR="00F47804" w:rsidRPr="006F73D5" w:rsidRDefault="00D543BF" w:rsidP="00F8426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26" w:hanging="425"/>
              <w:contextualSpacing/>
              <w:jc w:val="both"/>
              <w:rPr>
                <w:rFonts w:ascii="Arial" w:eastAsia="Calibri" w:hAnsi="Arial" w:cs="Arial"/>
              </w:rPr>
            </w:pPr>
            <w:r w:rsidRPr="006F73D5">
              <w:rPr>
                <w:rFonts w:ascii="Arial" w:eastAsia="Calibri" w:hAnsi="Arial" w:cs="Arial"/>
              </w:rPr>
              <w:t>Promoting teamwork, supporting through difficult times and collectively celebrating our successes.</w:t>
            </w:r>
          </w:p>
          <w:p w14:paraId="647C5C43" w14:textId="77777777"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  <w:p w14:paraId="11EC53DA" w14:textId="77777777" w:rsidR="00F47804" w:rsidRDefault="00D543BF" w:rsidP="00F4780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47804">
              <w:rPr>
                <w:rFonts w:ascii="Arial" w:eastAsia="Calibri" w:hAnsi="Arial" w:cs="Arial"/>
              </w:rPr>
              <w:t>In addition:</w:t>
            </w:r>
          </w:p>
          <w:p w14:paraId="3259A00C" w14:textId="77777777" w:rsidR="00F47804" w:rsidRPr="00F47804" w:rsidRDefault="00F47804" w:rsidP="00F4780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14:paraId="335DBBA2" w14:textId="77777777" w:rsidR="00F84266" w:rsidRDefault="00D543BF" w:rsidP="00F84266">
            <w:pPr>
              <w:numPr>
                <w:ilvl w:val="0"/>
                <w:numId w:val="7"/>
              </w:numPr>
              <w:ind w:left="526" w:hanging="425"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Diary management for MTC Directors, arranging meetings, co-ordinating room bookings and catering as appropriate</w:t>
            </w:r>
          </w:p>
          <w:p w14:paraId="2DF41670" w14:textId="77777777" w:rsidR="00F84266" w:rsidRDefault="00D543BF" w:rsidP="00F84266">
            <w:pPr>
              <w:numPr>
                <w:ilvl w:val="0"/>
                <w:numId w:val="7"/>
              </w:numPr>
              <w:ind w:left="526" w:hanging="425"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Co-ordinate travel arrangements, car hire, train tickets, air travel and hotel bookings.</w:t>
            </w:r>
          </w:p>
          <w:p w14:paraId="080D7F56" w14:textId="77777777" w:rsidR="00F84266" w:rsidRDefault="00D543BF" w:rsidP="00F84266">
            <w:pPr>
              <w:numPr>
                <w:ilvl w:val="0"/>
                <w:numId w:val="7"/>
              </w:numPr>
              <w:ind w:left="526" w:hanging="425"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Create and maintain a confidential filing system.</w:t>
            </w:r>
          </w:p>
          <w:p w14:paraId="08DAC603" w14:textId="77777777" w:rsidR="00F84266" w:rsidRDefault="00D543BF" w:rsidP="00F84266">
            <w:pPr>
              <w:numPr>
                <w:ilvl w:val="0"/>
                <w:numId w:val="7"/>
              </w:numPr>
              <w:ind w:left="526" w:hanging="425"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Manage the MTC Directors calendars and ensure they have appropriate papers ahead of meetings.</w:t>
            </w:r>
          </w:p>
          <w:p w14:paraId="4BEB044E" w14:textId="77777777" w:rsidR="00F84266" w:rsidRDefault="00D543BF" w:rsidP="00F84266">
            <w:pPr>
              <w:numPr>
                <w:ilvl w:val="0"/>
                <w:numId w:val="7"/>
              </w:numPr>
              <w:ind w:left="526" w:hanging="425"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Attend meetings and take minutes.</w:t>
            </w:r>
          </w:p>
          <w:p w14:paraId="12110C6A" w14:textId="77777777" w:rsidR="00F84266" w:rsidRDefault="00D543BF" w:rsidP="00F84266">
            <w:pPr>
              <w:numPr>
                <w:ilvl w:val="0"/>
                <w:numId w:val="7"/>
              </w:numPr>
              <w:ind w:left="526" w:hanging="425"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Collate and distribute papers for meetings as required.</w:t>
            </w:r>
          </w:p>
          <w:p w14:paraId="3315FD73" w14:textId="77777777" w:rsidR="00F84266" w:rsidRDefault="00D543BF" w:rsidP="00F84266">
            <w:pPr>
              <w:numPr>
                <w:ilvl w:val="0"/>
                <w:numId w:val="7"/>
              </w:numPr>
              <w:ind w:left="526" w:hanging="425"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Undertake general typing and administration duties as requested by the MTC Directors.</w:t>
            </w:r>
          </w:p>
          <w:p w14:paraId="6DA8EE6E" w14:textId="77777777" w:rsidR="00F47804" w:rsidRPr="00926427" w:rsidRDefault="00D543BF" w:rsidP="00926427">
            <w:pPr>
              <w:numPr>
                <w:ilvl w:val="0"/>
                <w:numId w:val="7"/>
              </w:numPr>
              <w:ind w:left="526" w:hanging="425"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Any other duties as appropriate to the grade and role of the post holder.</w:t>
            </w:r>
          </w:p>
          <w:p w14:paraId="04CFE102" w14:textId="77777777"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7D41B8A0" w14:textId="77777777" w:rsidR="00123B29" w:rsidRDefault="00123B29" w:rsidP="007F4D29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val="en-GB"/>
        </w:rPr>
      </w:pPr>
    </w:p>
    <w:p w14:paraId="5D54DBC4" w14:textId="77777777" w:rsidR="00123B29" w:rsidRDefault="00D543BF">
      <w:pPr>
        <w:spacing w:after="200"/>
        <w:rPr>
          <w:rFonts w:ascii="Arial" w:eastAsia="Calibri" w:hAnsi="Arial" w:cs="Arial"/>
          <w:b/>
          <w:sz w:val="22"/>
          <w:szCs w:val="22"/>
          <w:lang w:val="en-GB"/>
        </w:rPr>
      </w:pPr>
      <w:r>
        <w:rPr>
          <w:rFonts w:ascii="Arial" w:eastAsia="Calibri" w:hAnsi="Arial" w:cs="Arial"/>
          <w:b/>
          <w:sz w:val="22"/>
          <w:szCs w:val="22"/>
          <w:lang w:val="en-GB"/>
        </w:rPr>
        <w:br w:type="page"/>
      </w:r>
    </w:p>
    <w:p w14:paraId="1B7FE1F8" w14:textId="77777777" w:rsidR="0006455A" w:rsidRDefault="0006455A" w:rsidP="007F4D29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val="en-GB"/>
        </w:rPr>
      </w:pPr>
    </w:p>
    <w:p w14:paraId="140CB2ED" w14:textId="77777777" w:rsidR="002E12CF" w:rsidRPr="002E12CF" w:rsidRDefault="00D543BF" w:rsidP="007F4D29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u w:val="single"/>
          <w:lang w:val="en-GB"/>
        </w:rPr>
      </w:pPr>
      <w:r w:rsidRPr="002E12CF">
        <w:rPr>
          <w:rFonts w:ascii="Arial" w:eastAsia="Calibri" w:hAnsi="Arial" w:cs="Arial"/>
          <w:b/>
          <w:sz w:val="22"/>
          <w:szCs w:val="22"/>
          <w:u w:val="single"/>
          <w:lang w:val="en-GB"/>
        </w:rPr>
        <w:t>Definitions</w:t>
      </w:r>
    </w:p>
    <w:p w14:paraId="4638DAAE" w14:textId="77777777" w:rsidR="002E12CF" w:rsidRDefault="002E12CF" w:rsidP="007F4D29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val="en-GB"/>
        </w:rPr>
      </w:pPr>
    </w:p>
    <w:p w14:paraId="0E2A21FA" w14:textId="77777777" w:rsidR="007F4D29" w:rsidRDefault="00D543BF" w:rsidP="007F4D29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1. Job </w:t>
      </w:r>
      <w:r>
        <w:rPr>
          <w:rFonts w:ascii="Arial" w:eastAsia="Calibri" w:hAnsi="Arial" w:cs="Arial"/>
          <w:b/>
          <w:bCs/>
          <w:sz w:val="22"/>
          <w:szCs w:val="22"/>
          <w:lang w:val="en-GB"/>
        </w:rPr>
        <w:t>purpose:</w:t>
      </w:r>
    </w:p>
    <w:p w14:paraId="0166225B" w14:textId="77777777" w:rsidR="00B50608" w:rsidRDefault="00D543BF" w:rsidP="007F4D29">
      <w:pPr>
        <w:autoSpaceDE w:val="0"/>
        <w:autoSpaceDN w:val="0"/>
        <w:adjustRightInd w:val="0"/>
        <w:jc w:val="both"/>
        <w:rPr>
          <w:rFonts w:ascii="Arial" w:eastAsia="Calibri" w:hAnsi="Arial"/>
          <w:i/>
          <w:sz w:val="22"/>
          <w:szCs w:val="22"/>
          <w:lang w:val="en-GB"/>
        </w:rPr>
      </w:pPr>
      <w:r w:rsidRPr="00303015">
        <w:rPr>
          <w:rFonts w:ascii="Arial" w:eastAsia="Calibri" w:hAnsi="Arial"/>
          <w:i/>
          <w:sz w:val="22"/>
          <w:szCs w:val="22"/>
          <w:lang w:val="en-GB"/>
        </w:rPr>
        <w:t>Provide an overview of the job, its context in the company</w:t>
      </w:r>
      <w:r>
        <w:rPr>
          <w:rFonts w:ascii="Arial" w:eastAsia="Calibri" w:hAnsi="Arial"/>
          <w:i/>
          <w:sz w:val="22"/>
          <w:szCs w:val="22"/>
          <w:lang w:val="en-GB"/>
        </w:rPr>
        <w:t xml:space="preserve">; </w:t>
      </w:r>
    </w:p>
    <w:p w14:paraId="4640A8D1" w14:textId="77777777" w:rsidR="00B50608" w:rsidRDefault="00D543BF" w:rsidP="007F4D29">
      <w:pPr>
        <w:autoSpaceDE w:val="0"/>
        <w:autoSpaceDN w:val="0"/>
        <w:adjustRightInd w:val="0"/>
        <w:jc w:val="both"/>
        <w:rPr>
          <w:rFonts w:ascii="Arial" w:eastAsia="Calibri" w:hAnsi="Arial"/>
          <w:i/>
          <w:sz w:val="22"/>
          <w:szCs w:val="22"/>
          <w:lang w:val="en-GB"/>
        </w:rPr>
      </w:pPr>
      <w:r>
        <w:rPr>
          <w:rFonts w:ascii="Arial" w:eastAsia="Calibri" w:hAnsi="Arial"/>
          <w:i/>
          <w:sz w:val="22"/>
          <w:szCs w:val="22"/>
          <w:lang w:val="en-GB"/>
        </w:rPr>
        <w:t xml:space="preserve">Describe the level and scope of influence and authority that the position should have (is this within the immediate job area or more widely across a business unit or </w:t>
      </w:r>
      <w:r>
        <w:rPr>
          <w:rFonts w:ascii="Arial" w:eastAsia="Calibri" w:hAnsi="Arial"/>
          <w:i/>
          <w:sz w:val="22"/>
          <w:szCs w:val="22"/>
          <w:lang w:val="en-GB"/>
        </w:rPr>
        <w:t>potentially the business as a whole?);</w:t>
      </w:r>
    </w:p>
    <w:p w14:paraId="399936C4" w14:textId="77777777" w:rsidR="007F4D29" w:rsidRDefault="00D543BF" w:rsidP="007F4D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/>
          <w:i/>
          <w:sz w:val="22"/>
          <w:szCs w:val="22"/>
          <w:lang w:val="en-GB"/>
        </w:rPr>
        <w:t>Describe the level of impact by reference to the daily scope of the role – does the role holder follow clearly defined procedures under close supervision or is there latitude to set objectives or even strategies?</w:t>
      </w:r>
    </w:p>
    <w:p w14:paraId="45D6BE2A" w14:textId="77777777" w:rsidR="007F4D29" w:rsidRDefault="007F4D29" w:rsidP="007F4D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5A4A3D9A" w14:textId="77777777" w:rsidR="007F4D29" w:rsidRDefault="00D543BF" w:rsidP="007F4D2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>
        <w:rPr>
          <w:rFonts w:ascii="Arial" w:eastAsia="Calibri" w:hAnsi="Arial" w:cs="Arial"/>
          <w:b/>
          <w:bCs/>
          <w:sz w:val="22"/>
          <w:szCs w:val="22"/>
          <w:lang w:val="en-GB"/>
        </w:rPr>
        <w:t>2. Communication:</w:t>
      </w:r>
    </w:p>
    <w:p w14:paraId="6D2A2FCF" w14:textId="77777777" w:rsidR="00B50608" w:rsidRDefault="00D543BF" w:rsidP="007F4D29">
      <w:pPr>
        <w:autoSpaceDE w:val="0"/>
        <w:autoSpaceDN w:val="0"/>
        <w:adjustRightInd w:val="0"/>
        <w:jc w:val="both"/>
        <w:rPr>
          <w:rFonts w:ascii="Arial" w:eastAsia="Calibri" w:hAnsi="Arial"/>
          <w:i/>
          <w:sz w:val="22"/>
          <w:szCs w:val="22"/>
          <w:lang w:val="en-GB"/>
        </w:rPr>
      </w:pPr>
      <w:r w:rsidRPr="00303015">
        <w:rPr>
          <w:rFonts w:ascii="Arial" w:eastAsia="Calibri" w:hAnsi="Arial"/>
          <w:i/>
          <w:sz w:val="22"/>
          <w:szCs w:val="22"/>
          <w:lang w:val="en-GB"/>
        </w:rPr>
        <w:t xml:space="preserve">Outline the </w:t>
      </w:r>
      <w:r>
        <w:rPr>
          <w:rFonts w:ascii="Arial" w:eastAsia="Calibri" w:hAnsi="Arial"/>
          <w:i/>
          <w:sz w:val="22"/>
          <w:szCs w:val="22"/>
          <w:lang w:val="en-GB"/>
        </w:rPr>
        <w:t>scope, extent and nature of the communication that this role is responsible for, on a regular basis;</w:t>
      </w:r>
    </w:p>
    <w:p w14:paraId="06790380" w14:textId="77777777" w:rsidR="00B50608" w:rsidRDefault="00D543BF" w:rsidP="007F4D29">
      <w:pPr>
        <w:autoSpaceDE w:val="0"/>
        <w:autoSpaceDN w:val="0"/>
        <w:adjustRightInd w:val="0"/>
        <w:jc w:val="both"/>
        <w:rPr>
          <w:rFonts w:ascii="Arial" w:eastAsia="Calibri" w:hAnsi="Arial"/>
          <w:i/>
          <w:sz w:val="22"/>
          <w:szCs w:val="22"/>
          <w:lang w:val="en-GB"/>
        </w:rPr>
      </w:pPr>
      <w:r>
        <w:rPr>
          <w:rFonts w:ascii="Arial" w:eastAsia="Calibri" w:hAnsi="Arial"/>
          <w:i/>
          <w:sz w:val="22"/>
          <w:szCs w:val="22"/>
          <w:lang w:val="en-GB"/>
        </w:rPr>
        <w:t>What communication skills are required? (to convey information, to reach agreement, to manage communication?);</w:t>
      </w:r>
    </w:p>
    <w:p w14:paraId="6B87FD2B" w14:textId="77777777" w:rsidR="00B50608" w:rsidRDefault="00D543BF" w:rsidP="007F4D29">
      <w:pPr>
        <w:autoSpaceDE w:val="0"/>
        <w:autoSpaceDN w:val="0"/>
        <w:adjustRightInd w:val="0"/>
        <w:jc w:val="both"/>
        <w:rPr>
          <w:rFonts w:ascii="Arial" w:eastAsia="Calibri" w:hAnsi="Arial"/>
          <w:i/>
          <w:sz w:val="22"/>
          <w:szCs w:val="22"/>
          <w:lang w:val="en-GB"/>
        </w:rPr>
      </w:pPr>
      <w:r>
        <w:rPr>
          <w:rFonts w:ascii="Arial" w:eastAsia="Calibri" w:hAnsi="Arial"/>
          <w:i/>
          <w:sz w:val="22"/>
          <w:szCs w:val="22"/>
          <w:lang w:val="en-GB"/>
        </w:rPr>
        <w:t>What is the context: internal or external?</w:t>
      </w:r>
    </w:p>
    <w:p w14:paraId="5B085940" w14:textId="77777777" w:rsidR="00B50608" w:rsidRDefault="00B50608" w:rsidP="007F4D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6A54C530" w14:textId="77777777" w:rsidR="00B50608" w:rsidRPr="00672F50" w:rsidRDefault="00D543BF" w:rsidP="007F4D2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  <w:r w:rsidRPr="00672F50">
        <w:rPr>
          <w:rFonts w:ascii="Arial" w:eastAsia="Calibri" w:hAnsi="Arial" w:cs="Arial"/>
          <w:b/>
          <w:sz w:val="22"/>
          <w:szCs w:val="22"/>
          <w:lang w:val="en-GB"/>
        </w:rPr>
        <w:t>3. Innovation</w:t>
      </w:r>
      <w:r w:rsidR="002E12CF">
        <w:rPr>
          <w:rFonts w:ascii="Arial" w:eastAsia="Calibri" w:hAnsi="Arial" w:cs="Arial"/>
          <w:b/>
          <w:sz w:val="22"/>
          <w:szCs w:val="22"/>
          <w:lang w:val="en-GB"/>
        </w:rPr>
        <w:t>:</w:t>
      </w:r>
    </w:p>
    <w:p w14:paraId="511DB394" w14:textId="77777777" w:rsidR="00672F50" w:rsidRPr="00672F50" w:rsidRDefault="00D543BF" w:rsidP="007F4D29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en-GB"/>
        </w:rPr>
      </w:pPr>
      <w:r w:rsidRPr="00672F50">
        <w:rPr>
          <w:rFonts w:ascii="Arial" w:eastAsia="Calibri" w:hAnsi="Arial" w:cs="Arial"/>
          <w:i/>
          <w:sz w:val="22"/>
          <w:szCs w:val="22"/>
          <w:lang w:val="en-GB"/>
        </w:rPr>
        <w:t>To what extent is the role holder required to identify, develop and make improvements to ideas, techniques, procedures, services or products?</w:t>
      </w:r>
    </w:p>
    <w:p w14:paraId="7B7F193E" w14:textId="77777777" w:rsidR="00672F50" w:rsidRPr="00672F50" w:rsidRDefault="00D543BF" w:rsidP="007F4D29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en-GB"/>
        </w:rPr>
      </w:pPr>
      <w:r w:rsidRPr="00672F50">
        <w:rPr>
          <w:rFonts w:ascii="Arial" w:eastAsia="Calibri" w:hAnsi="Arial" w:cs="Arial"/>
          <w:i/>
          <w:sz w:val="22"/>
          <w:szCs w:val="22"/>
          <w:lang w:val="en-GB"/>
        </w:rPr>
        <w:t xml:space="preserve">What is the level of complexity? (are problems generally in one area </w:t>
      </w:r>
      <w:r w:rsidRPr="00672F50">
        <w:rPr>
          <w:rFonts w:ascii="Arial" w:eastAsia="Calibri" w:hAnsi="Arial" w:cs="Arial"/>
          <w:i/>
          <w:sz w:val="22"/>
          <w:szCs w:val="22"/>
          <w:lang w:val="en-GB"/>
        </w:rPr>
        <w:t>and well defined or are they multi-dimensional?)</w:t>
      </w:r>
    </w:p>
    <w:p w14:paraId="55F84F9D" w14:textId="77777777" w:rsidR="00672F50" w:rsidRPr="00672F50" w:rsidRDefault="00D543BF" w:rsidP="007F4D29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en-GB"/>
        </w:rPr>
      </w:pPr>
      <w:r w:rsidRPr="00672F50">
        <w:rPr>
          <w:rFonts w:ascii="Arial" w:eastAsia="Calibri" w:hAnsi="Arial" w:cs="Arial"/>
          <w:i/>
          <w:sz w:val="22"/>
          <w:szCs w:val="22"/>
          <w:lang w:val="en-GB"/>
        </w:rPr>
        <w:t>Is the role holder expected to make minor changes or to enhance or replace entire processes?</w:t>
      </w:r>
    </w:p>
    <w:p w14:paraId="3213300C" w14:textId="77777777" w:rsidR="00F47804" w:rsidRDefault="00F47804" w:rsidP="007F4D2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Cs/>
          <w:sz w:val="22"/>
          <w:szCs w:val="22"/>
          <w:lang w:val="en-GB"/>
        </w:rPr>
      </w:pPr>
    </w:p>
    <w:p w14:paraId="2527196C" w14:textId="77777777" w:rsidR="007F4D29" w:rsidRDefault="00D543BF" w:rsidP="007F4D2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sz w:val="22"/>
          <w:szCs w:val="22"/>
          <w:lang w:val="en-GB"/>
        </w:rPr>
      </w:pPr>
      <w:r w:rsidRPr="008D5310">
        <w:rPr>
          <w:rFonts w:ascii="Arial" w:eastAsia="Calibri" w:hAnsi="Arial" w:cs="Arial"/>
          <w:b/>
          <w:bCs/>
          <w:iCs/>
          <w:sz w:val="22"/>
          <w:szCs w:val="22"/>
          <w:lang w:val="en-GB"/>
        </w:rPr>
        <w:t xml:space="preserve">4. </w:t>
      </w:r>
      <w:r w:rsidR="00672F50">
        <w:rPr>
          <w:rFonts w:ascii="Arial" w:eastAsia="Calibri" w:hAnsi="Arial" w:cs="Arial"/>
          <w:b/>
          <w:bCs/>
          <w:iCs/>
          <w:sz w:val="22"/>
          <w:szCs w:val="22"/>
          <w:lang w:val="en-GB"/>
        </w:rPr>
        <w:t>Knowledge:</w:t>
      </w:r>
    </w:p>
    <w:p w14:paraId="68070EA3" w14:textId="77777777" w:rsidR="009519BF" w:rsidRDefault="00D543BF" w:rsidP="007F4D29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en-GB"/>
        </w:rPr>
      </w:pPr>
      <w:r>
        <w:rPr>
          <w:rFonts w:ascii="Arial" w:eastAsia="Calibri" w:hAnsi="Arial" w:cs="Arial"/>
          <w:i/>
          <w:sz w:val="22"/>
          <w:szCs w:val="22"/>
          <w:lang w:val="en-GB"/>
        </w:rPr>
        <w:t xml:space="preserve">What is the nature and extent or depth of knowledge required in this job to achieve objectives and add value? </w:t>
      </w:r>
    </w:p>
    <w:p w14:paraId="71C96B36" w14:textId="77777777" w:rsidR="009519BF" w:rsidRDefault="00D543BF" w:rsidP="007F4D29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en-GB"/>
        </w:rPr>
      </w:pPr>
      <w:r>
        <w:rPr>
          <w:rFonts w:ascii="Arial" w:eastAsia="Calibri" w:hAnsi="Arial" w:cs="Arial"/>
          <w:i/>
          <w:sz w:val="22"/>
          <w:szCs w:val="22"/>
          <w:lang w:val="en-GB"/>
        </w:rPr>
        <w:t xml:space="preserve">Knowledge may be acquired through formal education and/or work experience; </w:t>
      </w:r>
    </w:p>
    <w:p w14:paraId="5722FB50" w14:textId="77777777" w:rsidR="00672F50" w:rsidRDefault="00D543BF" w:rsidP="007F4D29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val="en-GB"/>
        </w:rPr>
      </w:pPr>
      <w:r>
        <w:rPr>
          <w:rFonts w:ascii="Arial" w:eastAsia="Calibri" w:hAnsi="Arial" w:cs="Arial"/>
          <w:i/>
          <w:sz w:val="22"/>
          <w:szCs w:val="22"/>
          <w:lang w:val="en-GB"/>
        </w:rPr>
        <w:t>First specify the depth of knowledge to be applied and t</w:t>
      </w:r>
      <w:r w:rsidR="009519BF">
        <w:rPr>
          <w:rFonts w:ascii="Arial" w:eastAsia="Calibri" w:hAnsi="Arial" w:cs="Arial"/>
          <w:i/>
          <w:sz w:val="22"/>
          <w:szCs w:val="22"/>
          <w:lang w:val="en-GB"/>
        </w:rPr>
        <w:t>h</w:t>
      </w:r>
      <w:r>
        <w:rPr>
          <w:rFonts w:ascii="Arial" w:eastAsia="Calibri" w:hAnsi="Arial" w:cs="Arial"/>
          <w:i/>
          <w:sz w:val="22"/>
          <w:szCs w:val="22"/>
          <w:lang w:val="en-GB"/>
        </w:rPr>
        <w:t xml:space="preserve">en identify whether the role holder would apply the knowledge as a team member, team leader or manager of </w:t>
      </w:r>
      <w:r>
        <w:rPr>
          <w:rFonts w:ascii="Arial" w:eastAsia="Calibri" w:hAnsi="Arial" w:cs="Arial"/>
          <w:i/>
          <w:sz w:val="22"/>
          <w:szCs w:val="22"/>
          <w:lang w:val="en-GB"/>
        </w:rPr>
        <w:t>teams.</w:t>
      </w:r>
    </w:p>
    <w:p w14:paraId="74102046" w14:textId="77777777" w:rsidR="002E12CF" w:rsidRDefault="002E12CF" w:rsidP="007F4D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29B31312" w14:textId="77777777" w:rsidR="007F4D29" w:rsidRDefault="00D543BF" w:rsidP="007F4D2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  <w:r w:rsidRPr="00C52284">
        <w:rPr>
          <w:rFonts w:ascii="Arial" w:eastAsia="Calibri" w:hAnsi="Arial" w:cs="Arial"/>
          <w:b/>
          <w:sz w:val="22"/>
          <w:szCs w:val="22"/>
          <w:lang w:val="en-GB"/>
        </w:rPr>
        <w:t>5.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Pr="00C52284">
        <w:rPr>
          <w:rFonts w:ascii="Arial" w:eastAsia="Calibri" w:hAnsi="Arial" w:cs="Arial"/>
          <w:b/>
          <w:sz w:val="22"/>
          <w:szCs w:val="22"/>
          <w:lang w:val="en-GB"/>
        </w:rPr>
        <w:t>Person Specification:</w:t>
      </w:r>
    </w:p>
    <w:p w14:paraId="55EF53E8" w14:textId="77777777" w:rsidR="007F4D29" w:rsidRDefault="007F4D29" w:rsidP="007F4D2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</w:p>
    <w:p w14:paraId="5972D83A" w14:textId="77777777" w:rsidR="009519BF" w:rsidRDefault="00D543BF" w:rsidP="007F4D29">
      <w:pPr>
        <w:spacing w:after="200"/>
        <w:rPr>
          <w:rFonts w:ascii="Arial" w:eastAsia="Calibri" w:hAnsi="Arial" w:cs="Calibri"/>
          <w:i/>
          <w:sz w:val="22"/>
          <w:szCs w:val="22"/>
          <w:lang w:val="en-GB"/>
        </w:rPr>
      </w:pPr>
      <w:r w:rsidRPr="00303015">
        <w:rPr>
          <w:rFonts w:ascii="Arial" w:eastAsia="Calibri" w:hAnsi="Arial" w:cs="Calibri"/>
          <w:i/>
          <w:sz w:val="22"/>
          <w:szCs w:val="22"/>
          <w:lang w:val="en-GB"/>
        </w:rPr>
        <w:t>The type of person</w:t>
      </w:r>
      <w:r>
        <w:rPr>
          <w:rFonts w:ascii="Arial" w:eastAsia="Calibri" w:hAnsi="Arial" w:cs="Calibri"/>
          <w:i/>
          <w:sz w:val="22"/>
          <w:szCs w:val="22"/>
          <w:lang w:val="en-GB"/>
        </w:rPr>
        <w:t xml:space="preserve"> suitable for the role</w:t>
      </w:r>
      <w:r w:rsidR="002E12CF">
        <w:rPr>
          <w:rFonts w:ascii="Arial" w:eastAsia="Calibri" w:hAnsi="Arial" w:cs="Calibri"/>
          <w:i/>
          <w:sz w:val="22"/>
          <w:szCs w:val="22"/>
          <w:lang w:val="en-GB"/>
        </w:rPr>
        <w:t>:</w:t>
      </w:r>
      <w:r>
        <w:rPr>
          <w:rFonts w:ascii="Arial" w:eastAsia="Calibri" w:hAnsi="Arial" w:cs="Calibri"/>
          <w:i/>
          <w:sz w:val="22"/>
          <w:szCs w:val="22"/>
          <w:lang w:val="en-GB"/>
        </w:rPr>
        <w:t xml:space="preserve"> </w:t>
      </w:r>
    </w:p>
    <w:p w14:paraId="25DE06F5" w14:textId="77777777" w:rsidR="002E12CF" w:rsidRDefault="00D543BF" w:rsidP="007F4D29">
      <w:pPr>
        <w:spacing w:after="200"/>
        <w:rPr>
          <w:rFonts w:ascii="Arial" w:eastAsia="Calibri" w:hAnsi="Arial" w:cs="Calibri"/>
          <w:i/>
          <w:sz w:val="22"/>
          <w:szCs w:val="22"/>
          <w:lang w:val="en-GB"/>
        </w:rPr>
      </w:pPr>
      <w:r>
        <w:rPr>
          <w:rFonts w:ascii="Arial" w:eastAsia="Calibri" w:hAnsi="Arial" w:cs="Calibri"/>
          <w:i/>
          <w:sz w:val="22"/>
          <w:szCs w:val="22"/>
          <w:lang w:val="en-GB"/>
        </w:rPr>
        <w:t>For example, does this require someone who enjoys working with lots of detailed data, or someone who enjoys working with customers or potential customers;</w:t>
      </w:r>
    </w:p>
    <w:p w14:paraId="51BDAF55" w14:textId="77777777" w:rsidR="009519BF" w:rsidRDefault="00D543BF" w:rsidP="007F4D29">
      <w:pPr>
        <w:spacing w:after="200"/>
        <w:rPr>
          <w:rFonts w:ascii="Arial" w:eastAsia="Calibri" w:hAnsi="Arial" w:cs="Calibri"/>
          <w:i/>
          <w:sz w:val="22"/>
          <w:szCs w:val="22"/>
          <w:lang w:val="en-GB"/>
        </w:rPr>
      </w:pPr>
      <w:r>
        <w:rPr>
          <w:rFonts w:ascii="Arial" w:eastAsia="Calibri" w:hAnsi="Arial" w:cs="Calibri"/>
          <w:i/>
          <w:sz w:val="22"/>
          <w:szCs w:val="22"/>
          <w:lang w:val="en-GB"/>
        </w:rPr>
        <w:t xml:space="preserve">Would this role be suited to someone with high levels of resilience and an aptitude for working under pressure, to meet deadlines?    </w:t>
      </w:r>
    </w:p>
    <w:p w14:paraId="74FC30E8" w14:textId="77777777" w:rsidR="007F4D29" w:rsidRDefault="00D543BF" w:rsidP="007F4D29">
      <w:pPr>
        <w:spacing w:after="200"/>
        <w:rPr>
          <w:rFonts w:ascii="Arial" w:eastAsia="Calibri" w:hAnsi="Arial" w:cs="Arial"/>
          <w:b/>
          <w:sz w:val="22"/>
          <w:szCs w:val="22"/>
          <w:lang w:val="en-GB"/>
        </w:rPr>
      </w:pPr>
      <w:r>
        <w:rPr>
          <w:rFonts w:ascii="Arial" w:eastAsia="Calibri" w:hAnsi="Arial" w:cs="Calibri"/>
          <w:i/>
          <w:sz w:val="22"/>
          <w:szCs w:val="22"/>
          <w:lang w:val="en-GB"/>
        </w:rPr>
        <w:t xml:space="preserve">What sort of prior experience would be necessary or helpful? </w:t>
      </w:r>
    </w:p>
    <w:p w14:paraId="09ED3D1B" w14:textId="77777777" w:rsidR="00F47804" w:rsidRDefault="00F47804" w:rsidP="007F4D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6D4DDBFE" w14:textId="77777777" w:rsidR="00F47804" w:rsidRDefault="00F47804" w:rsidP="007F4D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5EFD9F66" w14:textId="77777777" w:rsidR="007F4D29" w:rsidRDefault="007F4D29" w:rsidP="007F4D29">
      <w:pPr>
        <w:spacing w:after="200"/>
        <w:rPr>
          <w:rFonts w:ascii="Arial" w:eastAsia="Calibri" w:hAnsi="Arial" w:cs="Arial"/>
          <w:b/>
          <w:sz w:val="22"/>
          <w:szCs w:val="22"/>
          <w:lang w:val="en-GB"/>
        </w:rPr>
      </w:pPr>
    </w:p>
    <w:p w14:paraId="42D8FD46" w14:textId="77777777" w:rsidR="007F4D29" w:rsidRDefault="007F4D29" w:rsidP="007F4D2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</w:p>
    <w:p w14:paraId="19792B84" w14:textId="77777777" w:rsidR="007F4D29" w:rsidRDefault="007F4D29" w:rsidP="007F4D2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</w:p>
    <w:p w14:paraId="58872C8F" w14:textId="77777777" w:rsidR="007F4D29" w:rsidRDefault="007F4D29" w:rsidP="007F4D2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</w:p>
    <w:sectPr w:rsidR="007F4D29" w:rsidSect="0053139B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E6EAE" w14:textId="77777777" w:rsidR="00D543BF" w:rsidRDefault="00D543BF">
      <w:r>
        <w:separator/>
      </w:r>
    </w:p>
  </w:endnote>
  <w:endnote w:type="continuationSeparator" w:id="0">
    <w:p w14:paraId="4BFDAF71" w14:textId="77777777" w:rsidR="00D543BF" w:rsidRDefault="00D5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-serif">
    <w:altName w:val="Cambria"/>
    <w:panose1 w:val="00000000000000000000"/>
    <w:charset w:val="00"/>
    <w:family w:val="roman"/>
    <w:notTrueType/>
    <w:pitch w:val="default"/>
  </w:font>
  <w:font w:name="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3C17" w14:textId="77777777" w:rsidR="002A61D6" w:rsidRDefault="00D543BF">
    <w:pPr>
      <w:pStyle w:val="Footer"/>
    </w:pPr>
    <w:r>
      <w:t xml:space="preserve">HR-013-F2 </w:t>
    </w:r>
    <w:r w:rsidR="000E7567">
      <w:t>(</w:t>
    </w:r>
    <w:r>
      <w:t>v6</w:t>
    </w:r>
    <w:r w:rsidR="000E7567">
      <w:t>)</w:t>
    </w:r>
  </w:p>
  <w:p w14:paraId="77C1138C" w14:textId="77777777" w:rsidR="00111C1F" w:rsidRDefault="00111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EBBCC" w14:textId="77777777" w:rsidR="00D543BF" w:rsidRDefault="00D543BF">
      <w:r>
        <w:separator/>
      </w:r>
    </w:p>
  </w:footnote>
  <w:footnote w:type="continuationSeparator" w:id="0">
    <w:p w14:paraId="5341A25E" w14:textId="77777777" w:rsidR="00D543BF" w:rsidRDefault="00D54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234B" w14:textId="77777777" w:rsidR="009519BF" w:rsidRDefault="00D543BF">
    <w:pPr>
      <w:pStyle w:val="Header"/>
    </w:pPr>
    <w:r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41BDF19" wp14:editId="5C4A7B8D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7560310" cy="9144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FC60E7" w14:textId="77777777" w:rsidR="009519BF" w:rsidRDefault="000E7567" w:rsidP="000E7567">
                          <w:pPr>
                            <w:jc w:val="center"/>
                          </w:pPr>
                          <w:r w:rsidRPr="000E7567">
                            <w:fldChar w:fldCharType="begin" w:fldLock="1"/>
                          </w:r>
                          <w:r w:rsidR="00D543BF">
                            <w:instrText xml:space="preserve"> DOCPROPERTY bjHeaderEvenTextBox \* MERGEFORMAT </w:instrText>
                          </w:r>
                          <w:r w:rsidRPr="000E7567">
                            <w:fldChar w:fldCharType="separate"/>
                          </w:r>
                          <w:r w:rsidRPr="000E7567">
                            <w:rPr>
                              <w:rFonts w:cs="Arial"/>
                              <w:color w:val="000000"/>
                              <w:sz w:val="18"/>
                            </w:rPr>
                            <w:t>MTC – Private – Commercial in Confidence</w:t>
                          </w:r>
                          <w:r w:rsidRPr="000E7567">
                            <w:rPr>
                              <w:rFonts w:cs="Arial"/>
                              <w:color w:val="00000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type w14:anchorId="241BDF1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595.3pt;height:1in;z-index:-251653120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" filled="f" stroked="f" strokeweight=".5pt">
              <v:textbox inset="12pt,12pt,12pt,12pt">
                <w:txbxContent>
                  <w:p w14:paraId="3EFC60E7" w14:textId="77777777" w:rsidR="009519BF" w:rsidRDefault="000E7567" w:rsidP="000E7567">
                    <w:pPr>
                      <w:jc w:val="center"/>
                    </w:pPr>
                    <w:r w:rsidRPr="000E7567">
                      <w:fldChar w:fldCharType="begin" w:fldLock="1"/>
                    </w:r>
                    <w:r w:rsidR="00D543BF">
                      <w:instrText xml:space="preserve"> DOCPROPERTY bjHeaderEvenTextBox \* MERGEFORMAT </w:instrText>
                    </w:r>
                    <w:r w:rsidRPr="000E7567">
                      <w:fldChar w:fldCharType="separate"/>
                    </w:r>
                    <w:r w:rsidRPr="000E7567">
                      <w:rPr>
                        <w:rFonts w:cs="Arial"/>
                        <w:color w:val="000000"/>
                        <w:sz w:val="18"/>
                      </w:rPr>
                      <w:t>MTC – Private – Commercial in Confidence</w:t>
                    </w:r>
                    <w:r w:rsidRPr="000E7567">
                      <w:rPr>
                        <w:rFonts w:cs="Arial"/>
                        <w:color w:val="00000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81C0" w14:textId="60FC8881" w:rsidR="002E12CF" w:rsidRDefault="00D543BF" w:rsidP="0098700E">
    <w:pPr>
      <w:pStyle w:val="Header"/>
      <w:rPr>
        <w:b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072B647" wp14:editId="3BC7846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7" name="MSIPCM38924e0a9072a98a7dd54e91" descr="{&quot;HashCode&quot;:21256924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5EA78D" w14:textId="77777777" w:rsidR="00926427" w:rsidRPr="00926427" w:rsidRDefault="00D543BF" w:rsidP="0092642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2642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MTC – Private – 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3072B647" id="_x0000_t202" coordsize="21600,21600" o:spt="202" path="m,l,21600r21600,l21600,xe">
              <v:stroke joinstyle="miter"/>
              <v:path gradientshapeok="t" o:connecttype="rect"/>
            </v:shapetype>
            <v:shape id="MSIPCM38924e0a9072a98a7dd54e91" o:spid="_x0000_s1027" type="#_x0000_t202" alt="{&quot;HashCode&quot;:212569243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" o:allowincell="f" filled="f" stroked="f" strokeweight=".5pt">
              <v:textbox inset=",0,,0">
                <w:txbxContent>
                  <w:p w14:paraId="6D5EA78D" w14:textId="77777777" w:rsidR="00926427" w:rsidRPr="00926427" w:rsidRDefault="00D543BF" w:rsidP="0092642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26427">
                      <w:rPr>
                        <w:rFonts w:ascii="Calibri" w:hAnsi="Calibri" w:cs="Calibri"/>
                        <w:color w:val="000000"/>
                        <w:sz w:val="20"/>
                      </w:rPr>
                      <w:t>MTC – Private – 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4215C">
      <w:t xml:space="preserve">Job Description for Post of </w:t>
    </w:r>
    <w:r>
      <w:rPr>
        <w:b/>
      </w:rPr>
      <w:t>Executive Assistant</w:t>
    </w:r>
  </w:p>
  <w:p w14:paraId="02BD43F3" w14:textId="77777777" w:rsidR="00111C1F" w:rsidRDefault="00D543BF" w:rsidP="0098700E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702F4F9D" wp14:editId="620E1EF6">
          <wp:extent cx="981075" cy="628650"/>
          <wp:effectExtent l="0" t="0" r="9525" b="0"/>
          <wp:docPr id="1" name="Picture 1" descr="MTC 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2031211" name="Picture 1" descr="MTC 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19BF">
      <w:rPr>
        <w:rFonts w:cs="Arial"/>
        <w:i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C6B6FB" wp14:editId="2C669F70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7560310" cy="914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DD0527" w14:textId="77777777" w:rsidR="009519BF" w:rsidRDefault="009519BF" w:rsidP="000E756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 w14:anchorId="52C6B6FB" id="Text Box 4" o:spid="_x0000_s1028" type="#_x0000_t202" style="position:absolute;margin-left:0;margin-top:0;width:595.3pt;height:1in;z-index:-251657216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" filled="f" stroked="f" strokeweight=".5pt">
              <v:textbox inset="12pt,12pt,12pt,12pt">
                <w:txbxContent>
                  <w:p w14:paraId="60DD0527" w14:textId="77777777" w:rsidR="009519BF" w:rsidRDefault="009519BF" w:rsidP="000E7567">
                    <w:pPr>
                      <w:jc w:val="cent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D0E9" w14:textId="77777777" w:rsidR="009519BF" w:rsidRDefault="00D543BF">
    <w:pPr>
      <w:pStyle w:val="Header"/>
    </w:pPr>
    <w:r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7FF66DF" wp14:editId="1C1A7B64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7560310" cy="9144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5D68C8" w14:textId="77777777" w:rsidR="009519BF" w:rsidRDefault="000E7567" w:rsidP="000E7567">
                          <w:pPr>
                            <w:jc w:val="center"/>
                          </w:pPr>
                          <w:r w:rsidRPr="000E7567">
                            <w:fldChar w:fldCharType="begin" w:fldLock="1"/>
                          </w:r>
                          <w:r w:rsidR="00D543BF">
                            <w:instrText xml:space="preserve"> DOCPROPERTY bjHeaderFirstTextBox \* MERGEFORMAT </w:instrText>
                          </w:r>
                          <w:r w:rsidRPr="000E7567">
                            <w:fldChar w:fldCharType="separate"/>
                          </w:r>
                          <w:r w:rsidRPr="000E7567">
                            <w:rPr>
                              <w:rFonts w:cs="Arial"/>
                              <w:color w:val="000000"/>
                              <w:sz w:val="18"/>
                            </w:rPr>
                            <w:t>MTC – Private – Commercial in Confidence</w:t>
                          </w:r>
                          <w:r w:rsidRPr="000E7567">
                            <w:rPr>
                              <w:rFonts w:cs="Arial"/>
                              <w:color w:val="00000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type w14:anchorId="77FF66D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0;margin-top:0;width:595.3pt;height:1in;z-index:-251655168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" filled="f" stroked="f" strokeweight=".5pt">
              <v:textbox inset="12pt,12pt,12pt,12pt">
                <w:txbxContent>
                  <w:p w14:paraId="305D68C8" w14:textId="77777777" w:rsidR="009519BF" w:rsidRDefault="000E7567" w:rsidP="000E7567">
                    <w:pPr>
                      <w:jc w:val="center"/>
                    </w:pPr>
                    <w:r w:rsidRPr="000E7567">
                      <w:fldChar w:fldCharType="begin" w:fldLock="1"/>
                    </w:r>
                    <w:r w:rsidR="00D543BF">
                      <w:instrText xml:space="preserve"> DOCPROPERTY bjHeaderFirstTextBox \* MERGEFORMAT </w:instrText>
                    </w:r>
                    <w:r w:rsidRPr="000E7567">
                      <w:fldChar w:fldCharType="separate"/>
                    </w:r>
                    <w:r w:rsidRPr="000E7567">
                      <w:rPr>
                        <w:rFonts w:cs="Arial"/>
                        <w:color w:val="000000"/>
                        <w:sz w:val="18"/>
                      </w:rPr>
                      <w:t>MTC – Private – Commercial in Confidence</w:t>
                    </w:r>
                    <w:r w:rsidRPr="000E7567">
                      <w:rPr>
                        <w:rFonts w:cs="Arial"/>
                        <w:color w:val="00000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6516"/>
    <w:multiLevelType w:val="hybridMultilevel"/>
    <w:tmpl w:val="8A709176"/>
    <w:lvl w:ilvl="0" w:tplc="7360C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1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0ADF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C668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94D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66E7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472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CA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4CF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33A05"/>
    <w:multiLevelType w:val="hybridMultilevel"/>
    <w:tmpl w:val="40E4E3C2"/>
    <w:lvl w:ilvl="0" w:tplc="7FF8B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16C510" w:tentative="1">
      <w:start w:val="1"/>
      <w:numFmt w:val="lowerLetter"/>
      <w:lvlText w:val="%2."/>
      <w:lvlJc w:val="left"/>
      <w:pPr>
        <w:ind w:left="1440" w:hanging="360"/>
      </w:pPr>
    </w:lvl>
    <w:lvl w:ilvl="2" w:tplc="732E2D7E" w:tentative="1">
      <w:start w:val="1"/>
      <w:numFmt w:val="lowerRoman"/>
      <w:lvlText w:val="%3."/>
      <w:lvlJc w:val="right"/>
      <w:pPr>
        <w:ind w:left="2160" w:hanging="180"/>
      </w:pPr>
    </w:lvl>
    <w:lvl w:ilvl="3" w:tplc="922076FC" w:tentative="1">
      <w:start w:val="1"/>
      <w:numFmt w:val="decimal"/>
      <w:lvlText w:val="%4."/>
      <w:lvlJc w:val="left"/>
      <w:pPr>
        <w:ind w:left="2880" w:hanging="360"/>
      </w:pPr>
    </w:lvl>
    <w:lvl w:ilvl="4" w:tplc="36B296A0" w:tentative="1">
      <w:start w:val="1"/>
      <w:numFmt w:val="lowerLetter"/>
      <w:lvlText w:val="%5."/>
      <w:lvlJc w:val="left"/>
      <w:pPr>
        <w:ind w:left="3600" w:hanging="360"/>
      </w:pPr>
    </w:lvl>
    <w:lvl w:ilvl="5" w:tplc="10F6215E" w:tentative="1">
      <w:start w:val="1"/>
      <w:numFmt w:val="lowerRoman"/>
      <w:lvlText w:val="%6."/>
      <w:lvlJc w:val="right"/>
      <w:pPr>
        <w:ind w:left="4320" w:hanging="180"/>
      </w:pPr>
    </w:lvl>
    <w:lvl w:ilvl="6" w:tplc="6D0AAE62" w:tentative="1">
      <w:start w:val="1"/>
      <w:numFmt w:val="decimal"/>
      <w:lvlText w:val="%7."/>
      <w:lvlJc w:val="left"/>
      <w:pPr>
        <w:ind w:left="5040" w:hanging="360"/>
      </w:pPr>
    </w:lvl>
    <w:lvl w:ilvl="7" w:tplc="59325F18" w:tentative="1">
      <w:start w:val="1"/>
      <w:numFmt w:val="lowerLetter"/>
      <w:lvlText w:val="%8."/>
      <w:lvlJc w:val="left"/>
      <w:pPr>
        <w:ind w:left="5760" w:hanging="360"/>
      </w:pPr>
    </w:lvl>
    <w:lvl w:ilvl="8" w:tplc="B18CFE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5127D"/>
    <w:multiLevelType w:val="hybridMultilevel"/>
    <w:tmpl w:val="D8549672"/>
    <w:lvl w:ilvl="0" w:tplc="B4A6E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CE63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98C3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04AD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4C1E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A837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E45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264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4840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34AE3"/>
    <w:multiLevelType w:val="hybridMultilevel"/>
    <w:tmpl w:val="77B6DE62"/>
    <w:lvl w:ilvl="0" w:tplc="A4609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DA0A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B074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647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7AB7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DCE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66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E00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6868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44D7B"/>
    <w:multiLevelType w:val="hybridMultilevel"/>
    <w:tmpl w:val="6DB8CC9E"/>
    <w:lvl w:ilvl="0" w:tplc="24FE9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584C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AC00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E88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ACE7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7074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BAA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419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66EB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76758"/>
    <w:multiLevelType w:val="hybridMultilevel"/>
    <w:tmpl w:val="ECE841F8"/>
    <w:lvl w:ilvl="0" w:tplc="A142F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AA89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8EE9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EEA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ECC5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3E41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FCC2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52D5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EEEC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D04D5"/>
    <w:multiLevelType w:val="hybridMultilevel"/>
    <w:tmpl w:val="2CD2D02A"/>
    <w:lvl w:ilvl="0" w:tplc="3370A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AEA5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842A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CB9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42F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CA5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63B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AA7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8A91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579510">
    <w:abstractNumId w:val="1"/>
  </w:num>
  <w:num w:numId="2" w16cid:durableId="589898782">
    <w:abstractNumId w:val="0"/>
  </w:num>
  <w:num w:numId="3" w16cid:durableId="407777528">
    <w:abstractNumId w:val="6"/>
  </w:num>
  <w:num w:numId="4" w16cid:durableId="878857418">
    <w:abstractNumId w:val="2"/>
  </w:num>
  <w:num w:numId="5" w16cid:durableId="1302154804">
    <w:abstractNumId w:val="5"/>
  </w:num>
  <w:num w:numId="6" w16cid:durableId="1601714586">
    <w:abstractNumId w:val="4"/>
  </w:num>
  <w:num w:numId="7" w16cid:durableId="767852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B3"/>
    <w:rsid w:val="0006455A"/>
    <w:rsid w:val="00080351"/>
    <w:rsid w:val="000E7567"/>
    <w:rsid w:val="00111C1F"/>
    <w:rsid w:val="00123B29"/>
    <w:rsid w:val="0014215C"/>
    <w:rsid w:val="00286FB3"/>
    <w:rsid w:val="002A61D6"/>
    <w:rsid w:val="002E12CF"/>
    <w:rsid w:val="00303015"/>
    <w:rsid w:val="004220D8"/>
    <w:rsid w:val="00672F50"/>
    <w:rsid w:val="006B3F67"/>
    <w:rsid w:val="006F73D5"/>
    <w:rsid w:val="007F4D29"/>
    <w:rsid w:val="008D5310"/>
    <w:rsid w:val="008E20B0"/>
    <w:rsid w:val="00926427"/>
    <w:rsid w:val="009519BF"/>
    <w:rsid w:val="0098700E"/>
    <w:rsid w:val="00B46D02"/>
    <w:rsid w:val="00B50608"/>
    <w:rsid w:val="00C3070A"/>
    <w:rsid w:val="00C52284"/>
    <w:rsid w:val="00D543BF"/>
    <w:rsid w:val="00F47804"/>
    <w:rsid w:val="00F8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C35E094"/>
  <w15:docId w15:val="{A6B7C5B8-389B-4E8F-82B1-ED0A5C10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sans-serif" w:eastAsia="sans-serif" w:hAnsi="sans-serif" w:cs="sans-serif"/>
      <w:b/>
      <w:bCs/>
      <w:color w:val="2C59E0"/>
      <w:kern w:val="36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sans-serif" w:eastAsia="sans-serif" w:hAnsi="sans-serif" w:cs="sans-serif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sans-serif" w:eastAsia="sans-serif" w:hAnsi="sans-serif" w:cs="sans-serif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serif" w:eastAsia="serif" w:hAnsi="serif" w:cs="serif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sans-serif" w:eastAsia="sans-serif" w:hAnsi="sans-serif" w:cs="sans-serif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serif" w:eastAsia="serif" w:hAnsi="serif" w:cs="serif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rPr>
      <w:rFonts w:ascii="sans-serif" w:eastAsia="sans-serif" w:hAnsi="sans-serif" w:cs="sans-serif"/>
    </w:rPr>
  </w:style>
  <w:style w:type="character" w:customStyle="1" w:styleId="alink">
    <w:name w:val="a_link"/>
    <w:basedOn w:val="DefaultParagraphFont"/>
    <w:rPr>
      <w:color w:val="0000FF"/>
    </w:rPr>
  </w:style>
  <w:style w:type="table" w:customStyle="1" w:styleId="MsoTableGrid0">
    <w:name w:val="MsoTableGrid"/>
    <w:basedOn w:val="TableNormal"/>
    <w:tblPr/>
  </w:style>
  <w:style w:type="paragraph" w:styleId="Header">
    <w:name w:val="header"/>
    <w:basedOn w:val="Normal"/>
    <w:link w:val="HeaderChar"/>
    <w:uiPriority w:val="99"/>
    <w:unhideWhenUsed/>
    <w:rsid w:val="007F4D29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F4D29"/>
    <w:rPr>
      <w:rFonts w:ascii="Arial" w:eastAsiaTheme="minorHAnsi" w:hAnsi="Arial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4D29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F4D29"/>
    <w:rPr>
      <w:rFonts w:ascii="Arial" w:eastAsiaTheme="minorHAnsi" w:hAnsi="Arial" w:cstheme="minorBid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F4780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F47"/>
    <w:pPr>
      <w:spacing w:after="200"/>
      <w:ind w:left="720"/>
      <w:contextualSpacing/>
    </w:pPr>
    <w:rPr>
      <w:rFonts w:ascii="Arial" w:eastAsiaTheme="minorHAnsi" w:hAnsi="Arial" w:cstheme="minorBidi"/>
      <w:sz w:val="22"/>
      <w:szCs w:val="22"/>
      <w:lang w:val="en-GB"/>
    </w:rPr>
  </w:style>
  <w:style w:type="paragraph" w:styleId="NoSpacing">
    <w:name w:val="No Spacing"/>
    <w:uiPriority w:val="1"/>
    <w:qFormat/>
    <w:rsid w:val="00301F47"/>
    <w:rPr>
      <w:rFonts w:ascii="Arial" w:eastAsiaTheme="minorHAnsi" w:hAnsi="Arial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ercheck.cloud.the-mtc.org/UserCheck/PortalMain?IID=%7b373F4086-38D3-8EAF-5E07-E3D3F13438C1%7d&amp;origUrl=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MT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BA4A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40D2E44A23E4BB683FA46E7259A1C" ma:contentTypeVersion="15" ma:contentTypeDescription="Create a new document." ma:contentTypeScope="" ma:versionID="ffd388a28dbdbcba03f30fbd17530c7b">
  <xsd:schema xmlns:xsd="http://www.w3.org/2001/XMLSchema" xmlns:xs="http://www.w3.org/2001/XMLSchema" xmlns:p="http://schemas.microsoft.com/office/2006/metadata/properties" xmlns:ns1="http://schemas.microsoft.com/sharepoint/v3" xmlns:ns2="c8a26ac5-448c-4017-b814-fab2e1c9e2f6" xmlns:ns3="e5a60e33-e3c9-4f99-9ace-f79c55bc657e" targetNamespace="http://schemas.microsoft.com/office/2006/metadata/properties" ma:root="true" ma:fieldsID="9409cdec852577265b7835abefb233ca" ns1:_="" ns2:_="" ns3:_="">
    <xsd:import namespace="http://schemas.microsoft.com/sharepoint/v3"/>
    <xsd:import namespace="c8a26ac5-448c-4017-b814-fab2e1c9e2f6"/>
    <xsd:import namespace="e5a60e33-e3c9-4f99-9ace-f79c55bc657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26ac5-448c-4017-b814-fab2e1c9e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ff14c69-40da-45d1-a5dc-211c124648bd}" ma:internalName="TaxCatchAll" ma:showField="CatchAllData" ma:web="c8a26ac5-448c-4017-b814-fab2e1c9e2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0e33-e3c9-4f99-9ace-f79c55bc6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b0bca8b-17bf-4724-a83f-2695b62199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8a26ac5-448c-4017-b814-fab2e1c9e2f6" xsi:nil="true"/>
    <_ip_UnifiedCompliancePolicyProperties xmlns="http://schemas.microsoft.com/sharepoint/v3" xsi:nil="true"/>
    <lcf76f155ced4ddcb4097134ff3c332f xmlns="e5a60e33-e3c9-4f99-9ace-f79c55bc65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AD219E-1C8A-43CE-9844-290633390189}"/>
</file>

<file path=customXml/itemProps2.xml><?xml version="1.0" encoding="utf-8"?>
<ds:datastoreItem xmlns:ds="http://schemas.openxmlformats.org/officeDocument/2006/customXml" ds:itemID="{633DFC2E-49A7-473D-AC02-1E89C066C9B4}"/>
</file>

<file path=customXml/itemProps3.xml><?xml version="1.0" encoding="utf-8"?>
<ds:datastoreItem xmlns:ds="http://schemas.openxmlformats.org/officeDocument/2006/customXml" ds:itemID="{6C3026A6-DAFD-46E9-81C2-37ACA60074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Chloe Edwards</dc:creator>
  <cp:lastModifiedBy>Chloe Edwards</cp:lastModifiedBy>
  <cp:revision>2</cp:revision>
  <dcterms:created xsi:type="dcterms:W3CDTF">2024-04-24T15:07:00Z</dcterms:created>
  <dcterms:modified xsi:type="dcterms:W3CDTF">2024-04-24T15:07:00Z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cc32827-0462-4e1d-a1f5-3bdfa0aaba34_Enabled">
    <vt:lpwstr>true</vt:lpwstr>
  </property>
  <property fmtid="{D5CDD505-2E9C-101B-9397-08002B2CF9AE}" pid="3" name="MSIP_Label_dcc32827-0462-4e1d-a1f5-3bdfa0aaba34_SetDate">
    <vt:lpwstr>2024-04-24T15:05:21Z</vt:lpwstr>
  </property>
  <property fmtid="{D5CDD505-2E9C-101B-9397-08002B2CF9AE}" pid="4" name="MSIP_Label_dcc32827-0462-4e1d-a1f5-3bdfa0aaba34_Method">
    <vt:lpwstr>Privileged</vt:lpwstr>
  </property>
  <property fmtid="{D5CDD505-2E9C-101B-9397-08002B2CF9AE}" pid="5" name="MSIP_Label_dcc32827-0462-4e1d-a1f5-3bdfa0aaba34_Name">
    <vt:lpwstr>Public</vt:lpwstr>
  </property>
  <property fmtid="{D5CDD505-2E9C-101B-9397-08002B2CF9AE}" pid="6" name="MSIP_Label_dcc32827-0462-4e1d-a1f5-3bdfa0aaba34_SiteId">
    <vt:lpwstr>78d71610-c4a1-4bef-9f10-0192e83ee6d8</vt:lpwstr>
  </property>
  <property fmtid="{D5CDD505-2E9C-101B-9397-08002B2CF9AE}" pid="7" name="MSIP_Label_dcc32827-0462-4e1d-a1f5-3bdfa0aaba34_ActionId">
    <vt:lpwstr>159dcf7a-f5f6-44ed-a280-4cd102c7b93e</vt:lpwstr>
  </property>
  <property fmtid="{D5CDD505-2E9C-101B-9397-08002B2CF9AE}" pid="8" name="MSIP_Label_dcc32827-0462-4e1d-a1f5-3bdfa0aaba34_ContentBits">
    <vt:lpwstr>0</vt:lpwstr>
  </property>
  <property fmtid="{D5CDD505-2E9C-101B-9397-08002B2CF9AE}" pid="9" name="ContentTypeId">
    <vt:lpwstr>0x010100A1440D2E44A23E4BB683FA46E7259A1C</vt:lpwstr>
  </property>
</Properties>
</file>