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soTableGrid0"/>
        <w:tblpPr w:leftFromText="142" w:rightFromText="142" w:vertAnchor="text" w:tblpY="1"/>
        <w:tblOverlap w:val="never"/>
        <w:tblW w:w="0" w:type="auto"/>
        <w:shd w:val="clear" w:color="auto" w:fill="F4F4F4"/>
        <w:tblCellMar>
          <w:left w:w="0" w:type="dxa"/>
          <w:right w:w="0" w:type="dxa"/>
        </w:tblCellMar>
        <w:tblLook w:val="05E0" w:firstRow="1" w:lastRow="1" w:firstColumn="1" w:lastColumn="1" w:noHBand="0" w:noVBand="1"/>
      </w:tblPr>
      <w:tblGrid>
        <w:gridCol w:w="928"/>
        <w:gridCol w:w="7834"/>
        <w:gridCol w:w="985"/>
        <w:gridCol w:w="2159"/>
      </w:tblGrid>
      <w:tr w:rsidR="00FE56FD" w14:paraId="372E0C15" w14:textId="77777777">
        <w:trPr>
          <w:trHeight w:val="350"/>
        </w:trPr>
        <w:tc>
          <w:tcPr>
            <w:tcW w:w="954" w:type="dxa"/>
            <w:tcBorders>
              <w:bottom w:val="single" w:sz="8" w:space="0" w:color="E45785"/>
            </w:tcBorders>
            <w:shd w:val="clear" w:color="auto" w:fill="F4F4F4"/>
            <w:tcMar>
              <w:top w:w="5" w:type="dxa"/>
              <w:left w:w="113" w:type="dxa"/>
              <w:bottom w:w="10" w:type="dxa"/>
              <w:right w:w="113" w:type="dxa"/>
            </w:tcMar>
            <w:hideMark/>
          </w:tcPr>
          <w:p w14:paraId="1B0F2432" w14:textId="102BBFB0" w:rsidR="00FE56FD" w:rsidRDefault="008071D0">
            <w:pPr>
              <w:pStyle w:val="pMsoNormal"/>
              <w:jc w:val="right"/>
              <w:rPr>
                <w:color w:val="000000"/>
              </w:rPr>
            </w:pPr>
            <w:r>
              <w:rPr>
                <w:noProof/>
              </w:rPr>
              <w:drawing>
                <wp:inline distT="0" distB="0" distL="0" distR="0" wp14:anchorId="1ABE8173" wp14:editId="6B4D5110">
                  <wp:extent cx="304800" cy="3048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586" w:type="dxa"/>
            <w:tcBorders>
              <w:bottom w:val="single" w:sz="8" w:space="0" w:color="E45785"/>
            </w:tcBorders>
            <w:shd w:val="clear" w:color="auto" w:fill="F4F4F4"/>
            <w:tcMar>
              <w:top w:w="5" w:type="dxa"/>
              <w:left w:w="113" w:type="dxa"/>
              <w:bottom w:w="10" w:type="dxa"/>
              <w:right w:w="113" w:type="dxa"/>
            </w:tcMar>
            <w:vAlign w:val="center"/>
            <w:hideMark/>
          </w:tcPr>
          <w:p w14:paraId="2EEC4D22" w14:textId="77777777" w:rsidR="00FE56FD" w:rsidRDefault="008071D0">
            <w:pPr>
              <w:pStyle w:val="pMsoNormal"/>
              <w:rPr>
                <w:color w:val="000000"/>
              </w:rPr>
            </w:pPr>
            <w:r>
              <w:rPr>
                <w:color w:val="000000"/>
              </w:rPr>
              <w:t>Check Point Threat Extraction Secured This Document</w:t>
            </w:r>
          </w:p>
        </w:tc>
        <w:tc>
          <w:tcPr>
            <w:tcW w:w="1026" w:type="dxa"/>
            <w:tcBorders>
              <w:bottom w:val="single" w:sz="8" w:space="0" w:color="E45785"/>
            </w:tcBorders>
            <w:shd w:val="clear" w:color="auto" w:fill="F4F4F4"/>
            <w:tcMar>
              <w:top w:w="5" w:type="dxa"/>
              <w:left w:w="113" w:type="dxa"/>
              <w:bottom w:w="10" w:type="dxa"/>
              <w:right w:w="113" w:type="dxa"/>
            </w:tcMar>
            <w:hideMark/>
          </w:tcPr>
          <w:p w14:paraId="3A57E951" w14:textId="67171DFD" w:rsidR="00FE56FD" w:rsidRDefault="008071D0">
            <w:pPr>
              <w:pStyle w:val="pMsoNormal"/>
              <w:jc w:val="right"/>
              <w:rPr>
                <w:color w:val="000000"/>
              </w:rPr>
            </w:pPr>
            <w:r>
              <w:rPr>
                <w:noProof/>
              </w:rPr>
              <w:drawing>
                <wp:inline distT="0" distB="0" distL="0" distR="0" wp14:anchorId="1978D339" wp14:editId="6D36B6FE">
                  <wp:extent cx="25717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2286" w:type="dxa"/>
            <w:tcBorders>
              <w:bottom w:val="single" w:sz="8" w:space="0" w:color="E45785"/>
            </w:tcBorders>
            <w:shd w:val="clear" w:color="auto" w:fill="F4F4F4"/>
            <w:tcMar>
              <w:top w:w="5" w:type="dxa"/>
              <w:left w:w="113" w:type="dxa"/>
              <w:bottom w:w="10" w:type="dxa"/>
              <w:right w:w="113" w:type="dxa"/>
            </w:tcMar>
            <w:vAlign w:val="center"/>
            <w:hideMark/>
          </w:tcPr>
          <w:p w14:paraId="599EABB4" w14:textId="77777777" w:rsidR="00FE56FD" w:rsidRDefault="008071D0">
            <w:pPr>
              <w:pStyle w:val="pMsoNormal"/>
              <w:rPr>
                <w:color w:val="000000"/>
              </w:rPr>
            </w:pPr>
            <w:hyperlink r:id="rId8" w:history="1">
              <w:r>
                <w:rPr>
                  <w:rStyle w:val="alink"/>
                  <w:u w:val="single" w:color="0000FF"/>
                </w:rPr>
                <w:t>Get Original</w:t>
              </w:r>
            </w:hyperlink>
          </w:p>
        </w:tc>
      </w:tr>
    </w:tbl>
    <w:p w14:paraId="7C92467C" w14:textId="77777777" w:rsidR="00FE56FD" w:rsidRDefault="008071D0">
      <w:pPr>
        <w:pStyle w:val="pMsoNormal"/>
        <w:sectPr w:rsidR="00FE56FD">
          <w:headerReference w:type="even" r:id="rId9"/>
          <w:headerReference w:type="default" r:id="rId10"/>
          <w:footerReference w:type="even" r:id="rId11"/>
          <w:footerReference w:type="default" r:id="rId12"/>
          <w:headerReference w:type="first" r:id="rId13"/>
          <w:footerReference w:type="first" r:id="rId14"/>
          <w:pgSz w:w="11906" w:h="16838"/>
          <w:pgMar w:top="0" w:right="0" w:bottom="1440" w:left="0" w:header="0" w:footer="720" w:gutter="0"/>
          <w:cols w:space="720"/>
        </w:sectPr>
      </w:pPr>
      <w:r>
        <w:t> </w:t>
      </w:r>
    </w:p>
    <w:p w14:paraId="12A7007B" w14:textId="77777777" w:rsidR="00994ED1" w:rsidRPr="00A517AA" w:rsidRDefault="00994ED1" w:rsidP="00ED59FE">
      <w:pPr>
        <w:jc w:val="center"/>
        <w:rPr>
          <w:rFonts w:ascii="Arial" w:hAnsi="Arial"/>
          <w:b/>
          <w:sz w:val="20"/>
          <w:szCs w:val="20"/>
          <w:lang w:val="en-GB"/>
        </w:rPr>
      </w:pPr>
    </w:p>
    <w:p w14:paraId="2BCA24DC" w14:textId="77777777" w:rsidR="00C32FF5" w:rsidRPr="00A517AA" w:rsidRDefault="008071D0" w:rsidP="00C32FF5">
      <w:pPr>
        <w:jc w:val="center"/>
        <w:rPr>
          <w:rFonts w:ascii="Arial" w:hAnsi="Arial"/>
          <w:b/>
          <w:sz w:val="20"/>
          <w:szCs w:val="20"/>
          <w:lang w:val="en-GB"/>
        </w:rPr>
      </w:pPr>
      <w:r w:rsidRPr="00A517AA">
        <w:rPr>
          <w:rFonts w:ascii="Arial" w:hAnsi="Arial"/>
          <w:sz w:val="28"/>
          <w:szCs w:val="28"/>
          <w:lang w:val="en-GB"/>
        </w:rPr>
        <w:t>TAB Approved</w:t>
      </w:r>
      <w:r w:rsidR="001D7D83" w:rsidRPr="00A517AA">
        <w:rPr>
          <w:rFonts w:ascii="Arial" w:hAnsi="Arial"/>
          <w:sz w:val="28"/>
          <w:szCs w:val="28"/>
          <w:lang w:val="en-GB"/>
        </w:rPr>
        <w:t xml:space="preserve"> </w:t>
      </w:r>
      <w:r w:rsidRPr="00A517AA">
        <w:rPr>
          <w:rFonts w:ascii="Arial" w:hAnsi="Arial"/>
          <w:sz w:val="28"/>
          <w:szCs w:val="28"/>
          <w:lang w:val="en-GB"/>
        </w:rPr>
        <w:t xml:space="preserve">Core Research </w:t>
      </w:r>
      <w:r w:rsidR="001D7D83" w:rsidRPr="00A517AA">
        <w:rPr>
          <w:rFonts w:ascii="Arial" w:hAnsi="Arial"/>
          <w:sz w:val="28"/>
          <w:szCs w:val="28"/>
          <w:lang w:val="en-GB"/>
        </w:rPr>
        <w:t>Programme</w:t>
      </w:r>
    </w:p>
    <w:p w14:paraId="04F4CBEA" w14:textId="77777777" w:rsidR="00C32FF5" w:rsidRPr="00A517AA" w:rsidRDefault="008071D0" w:rsidP="00ED59FE">
      <w:pPr>
        <w:jc w:val="center"/>
        <w:rPr>
          <w:rFonts w:ascii="Arial" w:hAnsi="Arial"/>
          <w:sz w:val="28"/>
          <w:szCs w:val="28"/>
          <w:lang w:val="en-GB"/>
        </w:rPr>
      </w:pPr>
      <w:r w:rsidRPr="00A517AA">
        <w:rPr>
          <w:rFonts w:ascii="Arial" w:hAnsi="Arial"/>
          <w:sz w:val="28"/>
          <w:szCs w:val="28"/>
          <w:lang w:val="en-GB"/>
        </w:rPr>
        <w:t>Drawdown Approval</w:t>
      </w:r>
    </w:p>
    <w:p w14:paraId="3E3F8821" w14:textId="77777777" w:rsidR="00C32FF5" w:rsidRPr="00A517AA" w:rsidRDefault="00C32FF5" w:rsidP="00ED59FE">
      <w:pPr>
        <w:jc w:val="center"/>
        <w:rPr>
          <w:rFonts w:ascii="Arial" w:hAnsi="Arial"/>
          <w:i/>
          <w:sz w:val="28"/>
          <w:szCs w:val="28"/>
          <w:lang w:val="en-GB"/>
        </w:rPr>
      </w:pPr>
    </w:p>
    <w:p w14:paraId="265635B4" w14:textId="77777777" w:rsidR="00994ED1" w:rsidRDefault="008071D0" w:rsidP="00C32FF5">
      <w:pPr>
        <w:rPr>
          <w:rFonts w:ascii="Arial" w:hAnsi="Arial"/>
          <w:b/>
          <w:sz w:val="22"/>
          <w:szCs w:val="22"/>
          <w:lang w:val="en-GB"/>
        </w:rPr>
      </w:pPr>
      <w:r>
        <w:rPr>
          <w:rFonts w:ascii="Arial" w:hAnsi="Arial"/>
          <w:b/>
          <w:sz w:val="22"/>
          <w:szCs w:val="22"/>
          <w:lang w:val="en-GB"/>
        </w:rPr>
        <w:t xml:space="preserve">To be completed for </w:t>
      </w:r>
      <w:r w:rsidR="001D7D83">
        <w:rPr>
          <w:rFonts w:ascii="Arial" w:hAnsi="Arial"/>
          <w:b/>
          <w:sz w:val="22"/>
          <w:szCs w:val="22"/>
          <w:lang w:val="en-GB"/>
        </w:rPr>
        <w:t>the drawdown</w:t>
      </w:r>
      <w:r>
        <w:rPr>
          <w:rFonts w:ascii="Arial" w:hAnsi="Arial"/>
          <w:b/>
          <w:sz w:val="22"/>
          <w:szCs w:val="22"/>
          <w:lang w:val="en-GB"/>
        </w:rPr>
        <w:t xml:space="preserve"> of member funds for </w:t>
      </w:r>
      <w:r w:rsidR="001D7D83">
        <w:rPr>
          <w:rFonts w:ascii="Arial" w:hAnsi="Arial"/>
          <w:b/>
          <w:sz w:val="22"/>
          <w:szCs w:val="22"/>
          <w:lang w:val="en-GB"/>
        </w:rPr>
        <w:t xml:space="preserve">their contribution to the </w:t>
      </w:r>
      <w:r w:rsidR="0061058B">
        <w:rPr>
          <w:rFonts w:ascii="Arial" w:hAnsi="Arial"/>
          <w:b/>
          <w:sz w:val="22"/>
          <w:szCs w:val="22"/>
          <w:lang w:val="en-GB"/>
        </w:rPr>
        <w:t>TAB Approved</w:t>
      </w:r>
      <w:r w:rsidR="001D7D83">
        <w:rPr>
          <w:rFonts w:ascii="Arial" w:hAnsi="Arial"/>
          <w:b/>
          <w:sz w:val="22"/>
          <w:szCs w:val="22"/>
          <w:lang w:val="en-GB"/>
        </w:rPr>
        <w:t xml:space="preserve"> Core Research Programme</w:t>
      </w:r>
      <w:r>
        <w:rPr>
          <w:rFonts w:ascii="Arial" w:hAnsi="Arial"/>
          <w:b/>
          <w:sz w:val="22"/>
          <w:szCs w:val="22"/>
          <w:lang w:val="en-GB"/>
        </w:rPr>
        <w:t>.</w:t>
      </w:r>
    </w:p>
    <w:p w14:paraId="5456FA74" w14:textId="77777777" w:rsidR="009223F7" w:rsidRDefault="009223F7" w:rsidP="00C32FF5">
      <w:pPr>
        <w:rPr>
          <w:rFonts w:ascii="Arial" w:hAnsi="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11"/>
      </w:tblGrid>
      <w:tr w:rsidR="00FE56FD" w14:paraId="05C3F301" w14:textId="77777777" w:rsidTr="004B3AB0">
        <w:trPr>
          <w:trHeight w:val="680"/>
        </w:trPr>
        <w:tc>
          <w:tcPr>
            <w:tcW w:w="4621" w:type="dxa"/>
            <w:tcBorders>
              <w:top w:val="single" w:sz="4" w:space="0" w:color="auto"/>
              <w:left w:val="single" w:sz="4" w:space="0" w:color="auto"/>
              <w:bottom w:val="single" w:sz="4" w:space="0" w:color="auto"/>
              <w:right w:val="single" w:sz="4" w:space="0" w:color="auto"/>
            </w:tcBorders>
            <w:vAlign w:val="center"/>
            <w:hideMark/>
          </w:tcPr>
          <w:p w14:paraId="27D31998" w14:textId="77777777" w:rsidR="0061058B" w:rsidRDefault="008071D0" w:rsidP="0061058B">
            <w:pPr>
              <w:rPr>
                <w:rFonts w:ascii="Arial" w:hAnsi="Arial"/>
                <w:b/>
                <w:sz w:val="22"/>
                <w:szCs w:val="22"/>
                <w:lang w:val="en-GB"/>
              </w:rPr>
            </w:pPr>
            <w:r>
              <w:rPr>
                <w:rFonts w:ascii="Arial" w:hAnsi="Arial"/>
                <w:b/>
                <w:sz w:val="22"/>
                <w:szCs w:val="22"/>
                <w:lang w:val="en-GB"/>
              </w:rPr>
              <w:t>TAB Approved CRP Reference:</w:t>
            </w:r>
          </w:p>
        </w:tc>
        <w:tc>
          <w:tcPr>
            <w:tcW w:w="4621" w:type="dxa"/>
            <w:tcBorders>
              <w:top w:val="single" w:sz="4" w:space="0" w:color="auto"/>
              <w:left w:val="single" w:sz="4" w:space="0" w:color="auto"/>
              <w:bottom w:val="single" w:sz="4" w:space="0" w:color="auto"/>
              <w:right w:val="single" w:sz="4" w:space="0" w:color="auto"/>
            </w:tcBorders>
            <w:vAlign w:val="center"/>
            <w:hideMark/>
          </w:tcPr>
          <w:p w14:paraId="6889B3CF" w14:textId="77777777" w:rsidR="0061058B" w:rsidRDefault="008071D0">
            <w:pPr>
              <w:rPr>
                <w:rFonts w:ascii="Arial" w:hAnsi="Arial"/>
                <w:b/>
                <w:sz w:val="22"/>
                <w:szCs w:val="22"/>
                <w:lang w:val="en-GB"/>
              </w:rPr>
            </w:pPr>
            <w:r>
              <w:rPr>
                <w:rFonts w:ascii="Arial" w:hAnsi="Arial"/>
                <w:b/>
                <w:sz w:val="22"/>
                <w:szCs w:val="22"/>
                <w:lang w:val="en-GB"/>
              </w:rPr>
              <w:t>Membership Tier:</w:t>
            </w:r>
          </w:p>
        </w:tc>
      </w:tr>
      <w:tr w:rsidR="00FE56FD" w14:paraId="4B88BCE0" w14:textId="77777777" w:rsidTr="004B3AB0">
        <w:trPr>
          <w:trHeight w:val="680"/>
        </w:trPr>
        <w:tc>
          <w:tcPr>
            <w:tcW w:w="4621" w:type="dxa"/>
            <w:tcBorders>
              <w:top w:val="single" w:sz="4" w:space="0" w:color="auto"/>
              <w:left w:val="single" w:sz="4" w:space="0" w:color="auto"/>
              <w:bottom w:val="single" w:sz="4" w:space="0" w:color="auto"/>
              <w:right w:val="single" w:sz="4" w:space="0" w:color="auto"/>
            </w:tcBorders>
            <w:shd w:val="clear" w:color="auto" w:fill="FFFFFF"/>
            <w:vAlign w:val="center"/>
          </w:tcPr>
          <w:p w14:paraId="494E28EE" w14:textId="3B4B0F5A" w:rsidR="0061058B" w:rsidRDefault="008071D0" w:rsidP="0061058B">
            <w:pPr>
              <w:rPr>
                <w:rFonts w:ascii="Arial" w:hAnsi="Arial"/>
                <w:sz w:val="22"/>
                <w:szCs w:val="22"/>
                <w:lang w:val="en-GB"/>
              </w:rPr>
            </w:pPr>
            <w:r>
              <w:rPr>
                <w:rFonts w:ascii="Arial" w:hAnsi="Arial"/>
                <w:sz w:val="22"/>
                <w:szCs w:val="22"/>
                <w:lang w:val="en-GB"/>
              </w:rPr>
              <w:t>TAB CRP September</w:t>
            </w:r>
            <w:r w:rsidR="00150890">
              <w:rPr>
                <w:rFonts w:ascii="Arial" w:hAnsi="Arial"/>
                <w:sz w:val="22"/>
                <w:szCs w:val="22"/>
                <w:lang w:val="en-GB"/>
              </w:rPr>
              <w:t xml:space="preserve"> </w:t>
            </w:r>
            <w:r>
              <w:rPr>
                <w:rFonts w:ascii="Arial" w:hAnsi="Arial"/>
                <w:sz w:val="22"/>
                <w:szCs w:val="22"/>
                <w:lang w:val="en-GB"/>
              </w:rPr>
              <w:t>202</w:t>
            </w:r>
            <w:r w:rsidR="00007D9D">
              <w:rPr>
                <w:rFonts w:ascii="Arial" w:hAnsi="Arial"/>
                <w:sz w:val="22"/>
                <w:szCs w:val="22"/>
                <w:lang w:val="en-GB"/>
              </w:rPr>
              <w:t>3</w:t>
            </w:r>
          </w:p>
        </w:tc>
        <w:tc>
          <w:tcPr>
            <w:tcW w:w="4621" w:type="dxa"/>
            <w:tcBorders>
              <w:top w:val="single" w:sz="4" w:space="0" w:color="auto"/>
              <w:left w:val="single" w:sz="4" w:space="0" w:color="auto"/>
              <w:bottom w:val="single" w:sz="4" w:space="0" w:color="auto"/>
              <w:right w:val="single" w:sz="4" w:space="0" w:color="auto"/>
            </w:tcBorders>
            <w:shd w:val="clear" w:color="auto" w:fill="FFFFFF"/>
            <w:vAlign w:val="center"/>
          </w:tcPr>
          <w:p w14:paraId="56851BCF" w14:textId="77777777" w:rsidR="0061058B" w:rsidRDefault="0061058B">
            <w:pPr>
              <w:jc w:val="center"/>
              <w:rPr>
                <w:rFonts w:ascii="Arial" w:hAnsi="Arial"/>
                <w:sz w:val="22"/>
                <w:szCs w:val="22"/>
                <w:lang w:val="en-GB"/>
              </w:rPr>
            </w:pPr>
          </w:p>
        </w:tc>
      </w:tr>
      <w:tr w:rsidR="00FE56FD" w14:paraId="628E7B13" w14:textId="77777777" w:rsidTr="009729BF">
        <w:trPr>
          <w:trHeight w:val="680"/>
        </w:trPr>
        <w:tc>
          <w:tcPr>
            <w:tcW w:w="9242" w:type="dxa"/>
            <w:gridSpan w:val="2"/>
            <w:tcBorders>
              <w:top w:val="single" w:sz="4" w:space="0" w:color="auto"/>
              <w:left w:val="single" w:sz="4" w:space="0" w:color="auto"/>
              <w:bottom w:val="single" w:sz="4" w:space="0" w:color="auto"/>
              <w:right w:val="single" w:sz="4" w:space="0" w:color="auto"/>
            </w:tcBorders>
            <w:vAlign w:val="center"/>
          </w:tcPr>
          <w:p w14:paraId="57C2ADB2" w14:textId="77777777" w:rsidR="0006681A" w:rsidRDefault="008071D0">
            <w:pPr>
              <w:rPr>
                <w:rFonts w:ascii="Arial" w:hAnsi="Arial"/>
                <w:b/>
                <w:sz w:val="22"/>
                <w:szCs w:val="22"/>
                <w:lang w:val="en-GB"/>
              </w:rPr>
            </w:pPr>
            <w:r>
              <w:rPr>
                <w:rFonts w:ascii="Arial" w:hAnsi="Arial"/>
                <w:b/>
                <w:sz w:val="22"/>
                <w:szCs w:val="22"/>
                <w:lang w:val="en-GB"/>
              </w:rPr>
              <w:t>Value of Contribution:</w:t>
            </w:r>
            <w:r w:rsidR="002F484A">
              <w:rPr>
                <w:rFonts w:ascii="Arial" w:hAnsi="Arial"/>
                <w:b/>
                <w:sz w:val="22"/>
                <w:szCs w:val="22"/>
                <w:lang w:val="en-GB"/>
              </w:rPr>
              <w:t xml:space="preserve"> </w:t>
            </w:r>
          </w:p>
        </w:tc>
      </w:tr>
      <w:tr w:rsidR="00FE56FD" w14:paraId="1F96FDED" w14:textId="77777777" w:rsidTr="009729BF">
        <w:trPr>
          <w:trHeight w:val="680"/>
        </w:trPr>
        <w:tc>
          <w:tcPr>
            <w:tcW w:w="9242" w:type="dxa"/>
            <w:gridSpan w:val="2"/>
            <w:tcBorders>
              <w:top w:val="single" w:sz="4" w:space="0" w:color="auto"/>
              <w:left w:val="single" w:sz="4" w:space="0" w:color="auto"/>
              <w:bottom w:val="single" w:sz="4" w:space="0" w:color="auto"/>
              <w:right w:val="single" w:sz="4" w:space="0" w:color="auto"/>
            </w:tcBorders>
            <w:vAlign w:val="center"/>
          </w:tcPr>
          <w:p w14:paraId="0F1479F2" w14:textId="77777777" w:rsidR="0006681A" w:rsidRDefault="008071D0">
            <w:pPr>
              <w:rPr>
                <w:rFonts w:ascii="Arial" w:hAnsi="Arial"/>
                <w:sz w:val="22"/>
                <w:szCs w:val="22"/>
                <w:lang w:val="en-GB"/>
              </w:rPr>
            </w:pPr>
            <w:r w:rsidRPr="002F484A">
              <w:rPr>
                <w:rFonts w:ascii="Arial" w:hAnsi="Arial"/>
                <w:bCs/>
                <w:sz w:val="22"/>
                <w:szCs w:val="22"/>
                <w:highlight w:val="yellow"/>
                <w:lang w:val="en-GB"/>
              </w:rPr>
              <w:t>(Delete as appropriate)</w:t>
            </w:r>
            <w:r w:rsidRPr="002F484A">
              <w:rPr>
                <w:rFonts w:ascii="Arial" w:hAnsi="Arial"/>
                <w:bCs/>
                <w:sz w:val="22"/>
                <w:szCs w:val="22"/>
                <w:lang w:val="en-GB"/>
              </w:rPr>
              <w:t xml:space="preserve"> Tier 1 is £100,000, Tier 2 is £50,000 and Tier 3 is £20,000</w:t>
            </w:r>
          </w:p>
        </w:tc>
      </w:tr>
      <w:tr w:rsidR="00FE56FD" w14:paraId="2ED2C5CE" w14:textId="77777777" w:rsidTr="009223F7">
        <w:trPr>
          <w:trHeight w:val="680"/>
        </w:trPr>
        <w:tc>
          <w:tcPr>
            <w:tcW w:w="9242" w:type="dxa"/>
            <w:gridSpan w:val="2"/>
            <w:tcBorders>
              <w:top w:val="single" w:sz="4" w:space="0" w:color="auto"/>
              <w:left w:val="single" w:sz="4" w:space="0" w:color="auto"/>
              <w:bottom w:val="single" w:sz="4" w:space="0" w:color="auto"/>
              <w:right w:val="single" w:sz="4" w:space="0" w:color="auto"/>
            </w:tcBorders>
            <w:vAlign w:val="center"/>
            <w:hideMark/>
          </w:tcPr>
          <w:p w14:paraId="7E982BBC" w14:textId="77777777" w:rsidR="009223F7" w:rsidRDefault="008071D0">
            <w:pPr>
              <w:rPr>
                <w:rFonts w:ascii="Arial" w:hAnsi="Arial"/>
                <w:b/>
                <w:sz w:val="22"/>
                <w:szCs w:val="22"/>
                <w:lang w:val="en-GB"/>
              </w:rPr>
            </w:pPr>
            <w:r>
              <w:rPr>
                <w:rFonts w:ascii="Arial" w:hAnsi="Arial"/>
                <w:b/>
                <w:sz w:val="22"/>
                <w:szCs w:val="22"/>
                <w:lang w:val="en-GB"/>
              </w:rPr>
              <w:t>Intellectual Property Rights (IPR):</w:t>
            </w:r>
          </w:p>
        </w:tc>
      </w:tr>
      <w:tr w:rsidR="00FE56FD" w14:paraId="512F448E" w14:textId="77777777" w:rsidTr="009223F7">
        <w:trPr>
          <w:trHeight w:val="1020"/>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FB4913" w14:textId="77777777" w:rsidR="009223F7" w:rsidRDefault="008071D0">
            <w:pPr>
              <w:rPr>
                <w:rFonts w:ascii="Arial" w:hAnsi="Arial"/>
                <w:sz w:val="22"/>
                <w:szCs w:val="22"/>
                <w:lang w:val="en-GB"/>
              </w:rPr>
            </w:pPr>
            <w:r w:rsidRPr="009A4954">
              <w:rPr>
                <w:rFonts w:ascii="Arial" w:hAnsi="Arial"/>
                <w:sz w:val="22"/>
                <w:szCs w:val="22"/>
                <w:lang w:val="en-GB"/>
              </w:rPr>
              <w:t xml:space="preserve">Any foreground IPR generated on this project will be managed in accordance with the Terms and Conditions of the Membership Agreement with the MTC.  Any </w:t>
            </w:r>
            <w:r w:rsidRPr="009A4954">
              <w:rPr>
                <w:rFonts w:ascii="Arial" w:hAnsi="Arial"/>
                <w:sz w:val="22"/>
                <w:szCs w:val="22"/>
                <w:lang w:val="en-GB"/>
              </w:rPr>
              <w:t>specific background IPR that has been identified to be used in relation to this project will be agreed and recorded as such at the beginning of the project by the MTC and the MTC’s Research Partners and/or the MTC Members sponsoring the project.  All IPR w</w:t>
            </w:r>
            <w:r w:rsidRPr="009A4954">
              <w:rPr>
                <w:rFonts w:ascii="Arial" w:hAnsi="Arial"/>
                <w:sz w:val="22"/>
                <w:szCs w:val="22"/>
                <w:lang w:val="en-GB"/>
              </w:rPr>
              <w:t>ill be managed in accordance with the MTC’s IP Management Policy.</w:t>
            </w:r>
          </w:p>
        </w:tc>
      </w:tr>
      <w:tr w:rsidR="00FE56FD" w14:paraId="65D9525B" w14:textId="77777777" w:rsidTr="009223F7">
        <w:trPr>
          <w:trHeight w:val="680"/>
        </w:trPr>
        <w:tc>
          <w:tcPr>
            <w:tcW w:w="9242" w:type="dxa"/>
            <w:gridSpan w:val="2"/>
            <w:tcBorders>
              <w:top w:val="single" w:sz="4" w:space="0" w:color="auto"/>
              <w:left w:val="single" w:sz="4" w:space="0" w:color="auto"/>
              <w:bottom w:val="single" w:sz="4" w:space="0" w:color="auto"/>
              <w:right w:val="single" w:sz="4" w:space="0" w:color="auto"/>
            </w:tcBorders>
            <w:vAlign w:val="center"/>
            <w:hideMark/>
          </w:tcPr>
          <w:p w14:paraId="1D65CF95" w14:textId="77777777" w:rsidR="009223F7" w:rsidRDefault="008071D0" w:rsidP="0061058B">
            <w:pPr>
              <w:rPr>
                <w:rFonts w:ascii="Arial" w:hAnsi="Arial"/>
                <w:b/>
                <w:sz w:val="22"/>
                <w:szCs w:val="22"/>
                <w:lang w:val="en-GB"/>
              </w:rPr>
            </w:pPr>
            <w:r>
              <w:rPr>
                <w:rFonts w:ascii="Arial" w:hAnsi="Arial"/>
                <w:b/>
                <w:sz w:val="22"/>
                <w:szCs w:val="22"/>
                <w:lang w:val="en-GB"/>
              </w:rPr>
              <w:t xml:space="preserve">Project </w:t>
            </w:r>
            <w:r w:rsidR="0061058B">
              <w:rPr>
                <w:rFonts w:ascii="Arial" w:hAnsi="Arial"/>
                <w:b/>
                <w:sz w:val="22"/>
                <w:szCs w:val="22"/>
                <w:lang w:val="en-GB"/>
              </w:rPr>
              <w:t>Titles</w:t>
            </w:r>
            <w:r>
              <w:rPr>
                <w:rFonts w:ascii="Arial" w:hAnsi="Arial"/>
                <w:b/>
                <w:sz w:val="22"/>
                <w:szCs w:val="22"/>
                <w:lang w:val="en-GB"/>
              </w:rPr>
              <w:t>:</w:t>
            </w:r>
            <w:r w:rsidR="002E1671">
              <w:rPr>
                <w:rFonts w:ascii="Arial" w:hAnsi="Arial"/>
                <w:b/>
                <w:sz w:val="22"/>
                <w:szCs w:val="22"/>
                <w:lang w:val="en-GB"/>
              </w:rPr>
              <w:t xml:space="preserve"> </w:t>
            </w:r>
            <w:r w:rsidR="002E1671" w:rsidRPr="002E1671">
              <w:rPr>
                <w:rFonts w:ascii="Arial" w:hAnsi="Arial"/>
                <w:lang w:val="en-GB"/>
              </w:rPr>
              <w:t xml:space="preserve">CRP </w:t>
            </w:r>
            <w:r w:rsidR="002E1671">
              <w:rPr>
                <w:rFonts w:ascii="Arial" w:hAnsi="Arial"/>
                <w:lang w:val="en-GB"/>
              </w:rPr>
              <w:t>(</w:t>
            </w:r>
            <w:r w:rsidR="002E1671" w:rsidRPr="002E1671">
              <w:rPr>
                <w:rFonts w:ascii="Arial" w:hAnsi="Arial"/>
                <w:lang w:val="en-GB"/>
              </w:rPr>
              <w:t>C</w:t>
            </w:r>
            <w:r w:rsidR="002E1671" w:rsidRPr="002E1671">
              <w:rPr>
                <w:rFonts w:ascii="Arial" w:hAnsi="Arial" w:cs="Arial"/>
                <w:lang w:val="en-GB"/>
              </w:rPr>
              <w:t>ore Research Programme</w:t>
            </w:r>
            <w:r w:rsidR="002E1671">
              <w:rPr>
                <w:rFonts w:ascii="Arial" w:hAnsi="Arial" w:cs="Arial"/>
                <w:lang w:val="en-GB"/>
              </w:rPr>
              <w:t>)</w:t>
            </w:r>
          </w:p>
        </w:tc>
      </w:tr>
      <w:tr w:rsidR="00FE56FD" w14:paraId="7B7E1EE9" w14:textId="77777777" w:rsidTr="009A4954">
        <w:trPr>
          <w:trHeight w:val="2295"/>
        </w:trPr>
        <w:tc>
          <w:tcPr>
            <w:tcW w:w="9242" w:type="dxa"/>
            <w:gridSpan w:val="2"/>
            <w:tcBorders>
              <w:top w:val="single" w:sz="4" w:space="0" w:color="auto"/>
              <w:left w:val="single" w:sz="4" w:space="0" w:color="auto"/>
              <w:bottom w:val="single" w:sz="4" w:space="0" w:color="auto"/>
              <w:right w:val="single" w:sz="4" w:space="0" w:color="auto"/>
            </w:tcBorders>
          </w:tcPr>
          <w:p w14:paraId="5D3954FC" w14:textId="77777777" w:rsidR="009223F7" w:rsidRDefault="008071D0">
            <w:pPr>
              <w:rPr>
                <w:rFonts w:ascii="Arial" w:hAnsi="Arial"/>
                <w:sz w:val="22"/>
                <w:szCs w:val="22"/>
                <w:lang w:val="en-GB"/>
              </w:rPr>
            </w:pPr>
            <w:r>
              <w:rPr>
                <w:rFonts w:ascii="Arial" w:hAnsi="Arial"/>
                <w:sz w:val="22"/>
                <w:szCs w:val="22"/>
                <w:lang w:val="en-GB"/>
              </w:rPr>
              <w:t xml:space="preserve">Contribution to Core Research Programme. Funded projects to be decided via Member voting. </w:t>
            </w:r>
          </w:p>
        </w:tc>
      </w:tr>
      <w:tr w:rsidR="00FE56FD" w14:paraId="057EC3B8" w14:textId="77777777" w:rsidTr="009223F7">
        <w:trPr>
          <w:trHeight w:val="680"/>
        </w:trPr>
        <w:tc>
          <w:tcPr>
            <w:tcW w:w="4621" w:type="dxa"/>
            <w:tcBorders>
              <w:top w:val="single" w:sz="4" w:space="0" w:color="auto"/>
              <w:left w:val="single" w:sz="4" w:space="0" w:color="auto"/>
              <w:bottom w:val="single" w:sz="4" w:space="0" w:color="auto"/>
              <w:right w:val="single" w:sz="4" w:space="0" w:color="auto"/>
            </w:tcBorders>
            <w:vAlign w:val="center"/>
            <w:hideMark/>
          </w:tcPr>
          <w:p w14:paraId="3074C8E8" w14:textId="77777777" w:rsidR="009223F7" w:rsidRDefault="008071D0">
            <w:pPr>
              <w:rPr>
                <w:rFonts w:ascii="Arial" w:hAnsi="Arial"/>
                <w:b/>
                <w:sz w:val="22"/>
                <w:szCs w:val="22"/>
                <w:lang w:val="en-GB"/>
              </w:rPr>
            </w:pPr>
            <w:r>
              <w:rPr>
                <w:rFonts w:ascii="Arial" w:hAnsi="Arial"/>
                <w:b/>
                <w:sz w:val="22"/>
                <w:szCs w:val="22"/>
                <w:lang w:val="en-GB"/>
              </w:rPr>
              <w:t>Approved:</w:t>
            </w:r>
          </w:p>
        </w:tc>
        <w:tc>
          <w:tcPr>
            <w:tcW w:w="4621" w:type="dxa"/>
            <w:tcBorders>
              <w:top w:val="single" w:sz="4" w:space="0" w:color="auto"/>
              <w:left w:val="single" w:sz="4" w:space="0" w:color="auto"/>
              <w:bottom w:val="single" w:sz="4" w:space="0" w:color="auto"/>
              <w:right w:val="single" w:sz="4" w:space="0" w:color="auto"/>
            </w:tcBorders>
            <w:vAlign w:val="center"/>
            <w:hideMark/>
          </w:tcPr>
          <w:p w14:paraId="0B4C344A" w14:textId="77777777" w:rsidR="009223F7" w:rsidRDefault="008071D0">
            <w:pPr>
              <w:rPr>
                <w:rFonts w:ascii="Arial" w:hAnsi="Arial"/>
                <w:b/>
                <w:sz w:val="22"/>
                <w:szCs w:val="22"/>
                <w:lang w:val="en-GB"/>
              </w:rPr>
            </w:pPr>
            <w:r>
              <w:rPr>
                <w:rFonts w:ascii="Arial" w:hAnsi="Arial"/>
                <w:b/>
                <w:sz w:val="22"/>
                <w:szCs w:val="22"/>
                <w:lang w:val="en-GB"/>
              </w:rPr>
              <w:t>Company Name:</w:t>
            </w:r>
          </w:p>
        </w:tc>
      </w:tr>
      <w:tr w:rsidR="00FE56FD" w14:paraId="1BA7CD56" w14:textId="77777777" w:rsidTr="009223F7">
        <w:trPr>
          <w:trHeight w:val="680"/>
        </w:trPr>
        <w:tc>
          <w:tcPr>
            <w:tcW w:w="4621" w:type="dxa"/>
            <w:tcBorders>
              <w:top w:val="single" w:sz="4" w:space="0" w:color="auto"/>
              <w:left w:val="single" w:sz="4" w:space="0" w:color="auto"/>
              <w:bottom w:val="single" w:sz="4" w:space="0" w:color="auto"/>
              <w:right w:val="single" w:sz="4" w:space="0" w:color="auto"/>
            </w:tcBorders>
            <w:vAlign w:val="center"/>
          </w:tcPr>
          <w:p w14:paraId="6B270C3C" w14:textId="77777777" w:rsidR="009223F7" w:rsidRDefault="009223F7">
            <w:pPr>
              <w:rPr>
                <w:rFonts w:ascii="Arial" w:hAnsi="Arial"/>
                <w:sz w:val="22"/>
                <w:szCs w:val="22"/>
                <w:lang w:val="en-GB"/>
              </w:rPr>
            </w:pPr>
          </w:p>
        </w:tc>
        <w:tc>
          <w:tcPr>
            <w:tcW w:w="4621" w:type="dxa"/>
            <w:tcBorders>
              <w:top w:val="single" w:sz="4" w:space="0" w:color="auto"/>
              <w:left w:val="single" w:sz="4" w:space="0" w:color="auto"/>
              <w:bottom w:val="single" w:sz="4" w:space="0" w:color="auto"/>
              <w:right w:val="single" w:sz="4" w:space="0" w:color="auto"/>
            </w:tcBorders>
            <w:vAlign w:val="center"/>
          </w:tcPr>
          <w:p w14:paraId="540D41F2" w14:textId="77777777" w:rsidR="009223F7" w:rsidRDefault="009223F7">
            <w:pPr>
              <w:rPr>
                <w:rFonts w:ascii="Arial" w:hAnsi="Arial"/>
                <w:sz w:val="22"/>
                <w:szCs w:val="22"/>
                <w:lang w:val="en-GB"/>
              </w:rPr>
            </w:pPr>
          </w:p>
        </w:tc>
      </w:tr>
      <w:tr w:rsidR="00FE56FD" w14:paraId="155B5BA9" w14:textId="77777777" w:rsidTr="009223F7">
        <w:trPr>
          <w:trHeight w:val="680"/>
        </w:trPr>
        <w:tc>
          <w:tcPr>
            <w:tcW w:w="4621" w:type="dxa"/>
            <w:tcBorders>
              <w:top w:val="single" w:sz="4" w:space="0" w:color="auto"/>
              <w:left w:val="single" w:sz="4" w:space="0" w:color="auto"/>
              <w:bottom w:val="single" w:sz="4" w:space="0" w:color="auto"/>
              <w:right w:val="single" w:sz="4" w:space="0" w:color="auto"/>
            </w:tcBorders>
            <w:vAlign w:val="center"/>
            <w:hideMark/>
          </w:tcPr>
          <w:p w14:paraId="0F7D2FB7" w14:textId="77777777" w:rsidR="009223F7" w:rsidRDefault="008071D0">
            <w:pPr>
              <w:rPr>
                <w:rFonts w:ascii="Arial" w:hAnsi="Arial"/>
                <w:b/>
                <w:sz w:val="22"/>
                <w:szCs w:val="22"/>
                <w:lang w:val="en-GB"/>
              </w:rPr>
            </w:pPr>
            <w:r>
              <w:rPr>
                <w:rFonts w:ascii="Arial" w:hAnsi="Arial"/>
                <w:b/>
                <w:sz w:val="22"/>
                <w:szCs w:val="22"/>
                <w:lang w:val="en-GB"/>
              </w:rPr>
              <w:t>Name:</w:t>
            </w:r>
          </w:p>
        </w:tc>
        <w:tc>
          <w:tcPr>
            <w:tcW w:w="4621" w:type="dxa"/>
            <w:tcBorders>
              <w:top w:val="single" w:sz="4" w:space="0" w:color="auto"/>
              <w:left w:val="single" w:sz="4" w:space="0" w:color="auto"/>
              <w:bottom w:val="single" w:sz="4" w:space="0" w:color="auto"/>
              <w:right w:val="single" w:sz="4" w:space="0" w:color="auto"/>
            </w:tcBorders>
            <w:vAlign w:val="center"/>
            <w:hideMark/>
          </w:tcPr>
          <w:p w14:paraId="509C404B" w14:textId="77777777" w:rsidR="009223F7" w:rsidRDefault="008071D0">
            <w:pPr>
              <w:rPr>
                <w:rFonts w:ascii="Arial" w:hAnsi="Arial"/>
                <w:b/>
                <w:sz w:val="22"/>
                <w:szCs w:val="22"/>
                <w:lang w:val="en-GB"/>
              </w:rPr>
            </w:pPr>
            <w:r>
              <w:rPr>
                <w:rFonts w:ascii="Arial" w:hAnsi="Arial"/>
                <w:b/>
                <w:sz w:val="22"/>
                <w:szCs w:val="22"/>
                <w:lang w:val="en-GB"/>
              </w:rPr>
              <w:t>Date:</w:t>
            </w:r>
          </w:p>
        </w:tc>
      </w:tr>
      <w:tr w:rsidR="00FE56FD" w14:paraId="35503B8D" w14:textId="77777777" w:rsidTr="009223F7">
        <w:trPr>
          <w:trHeight w:val="680"/>
        </w:trPr>
        <w:tc>
          <w:tcPr>
            <w:tcW w:w="4621" w:type="dxa"/>
            <w:tcBorders>
              <w:top w:val="single" w:sz="4" w:space="0" w:color="auto"/>
              <w:left w:val="single" w:sz="4" w:space="0" w:color="auto"/>
              <w:bottom w:val="single" w:sz="4" w:space="0" w:color="auto"/>
              <w:right w:val="single" w:sz="4" w:space="0" w:color="auto"/>
            </w:tcBorders>
            <w:vAlign w:val="center"/>
          </w:tcPr>
          <w:p w14:paraId="6CD810C6" w14:textId="77777777" w:rsidR="009223F7" w:rsidRDefault="009223F7">
            <w:pPr>
              <w:rPr>
                <w:rFonts w:ascii="Arial" w:hAnsi="Arial"/>
                <w:sz w:val="20"/>
                <w:szCs w:val="20"/>
                <w:lang w:val="en-GB"/>
              </w:rPr>
            </w:pPr>
          </w:p>
        </w:tc>
        <w:tc>
          <w:tcPr>
            <w:tcW w:w="4621" w:type="dxa"/>
            <w:tcBorders>
              <w:top w:val="single" w:sz="4" w:space="0" w:color="auto"/>
              <w:left w:val="single" w:sz="4" w:space="0" w:color="auto"/>
              <w:bottom w:val="single" w:sz="4" w:space="0" w:color="auto"/>
              <w:right w:val="single" w:sz="4" w:space="0" w:color="auto"/>
            </w:tcBorders>
            <w:vAlign w:val="center"/>
          </w:tcPr>
          <w:p w14:paraId="3808667B" w14:textId="77777777" w:rsidR="009223F7" w:rsidRDefault="009223F7">
            <w:pPr>
              <w:rPr>
                <w:rFonts w:ascii="Arial" w:hAnsi="Arial"/>
                <w:sz w:val="20"/>
                <w:szCs w:val="20"/>
                <w:lang w:val="en-GB"/>
              </w:rPr>
            </w:pPr>
          </w:p>
        </w:tc>
      </w:tr>
    </w:tbl>
    <w:p w14:paraId="620952E8" w14:textId="77777777" w:rsidR="009223F7" w:rsidRDefault="009223F7" w:rsidP="00C32FF5">
      <w:pPr>
        <w:rPr>
          <w:rFonts w:ascii="Arial" w:hAnsi="Arial"/>
          <w:b/>
          <w:sz w:val="22"/>
          <w:szCs w:val="22"/>
          <w:lang w:val="en-GB"/>
        </w:rPr>
      </w:pPr>
    </w:p>
    <w:sectPr w:rsidR="009223F7" w:rsidSect="00E84A7F">
      <w:headerReference w:type="even" r:id="rId15"/>
      <w:headerReference w:type="default" r:id="rId16"/>
      <w:footerReference w:type="default" r:id="rId17"/>
      <w:headerReference w:type="first" r:id="rId18"/>
      <w:type w:val="continuous"/>
      <w:pgSz w:w="11906" w:h="16838" w:code="9"/>
      <w:pgMar w:top="1440" w:right="1440" w:bottom="720" w:left="144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177B" w14:textId="77777777" w:rsidR="00000000" w:rsidRDefault="008071D0">
      <w:r>
        <w:separator/>
      </w:r>
    </w:p>
  </w:endnote>
  <w:endnote w:type="continuationSeparator" w:id="0">
    <w:p w14:paraId="0612CF97" w14:textId="77777777" w:rsidR="00000000" w:rsidRDefault="0080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ns-serif">
    <w:altName w:val="Cambria"/>
    <w:panose1 w:val="00000000000000000000"/>
    <w:charset w:val="00"/>
    <w:family w:val="roman"/>
    <w:notTrueType/>
    <w:pitch w:val="default"/>
  </w:font>
  <w:font w:name="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1253" w14:textId="77777777" w:rsidR="008071D0" w:rsidRDefault="00807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6AE3" w14:textId="77777777" w:rsidR="008071D0" w:rsidRDefault="00807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D38E" w14:textId="77777777" w:rsidR="008071D0" w:rsidRDefault="008071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F626" w14:textId="77777777" w:rsidR="00F32DA6" w:rsidRPr="00C067F2" w:rsidRDefault="008071D0" w:rsidP="00F32DA6">
    <w:pP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FILENAME   \* MERGEFORMAT </w:instrText>
    </w:r>
    <w:r>
      <w:rPr>
        <w:rFonts w:cs="Arial"/>
        <w:color w:val="000000"/>
        <w:sz w:val="16"/>
        <w:szCs w:val="16"/>
        <w:lang w:eastAsia="en-GB"/>
      </w:rPr>
      <w:fldChar w:fldCharType="separate"/>
    </w:r>
    <w:r>
      <w:rPr>
        <w:rFonts w:cs="Arial"/>
        <w:noProof/>
        <w:color w:val="000000"/>
        <w:sz w:val="16"/>
        <w:szCs w:val="16"/>
        <w:lang w:eastAsia="en-GB"/>
      </w:rPr>
      <w:t>PMO-003-F4</w:t>
    </w:r>
    <w:r>
      <w:rPr>
        <w:rFonts w:cs="Arial"/>
        <w:color w:val="000000"/>
        <w:sz w:val="16"/>
        <w:szCs w:val="16"/>
        <w:lang w:eastAsia="en-GB"/>
      </w:rPr>
      <w:fldChar w:fldCharType="end"/>
    </w:r>
    <w:r w:rsidR="000520BE">
      <w:rPr>
        <w:rFonts w:cs="Arial"/>
        <w:color w:val="000000"/>
        <w:sz w:val="16"/>
        <w:szCs w:val="16"/>
        <w:lang w:eastAsia="en-GB"/>
      </w:rPr>
      <w:t>(v1)</w:t>
    </w:r>
  </w:p>
  <w:p w14:paraId="080CDA5D" w14:textId="77777777" w:rsidR="00F32DA6" w:rsidRDefault="00F32DA6" w:rsidP="00D1078F">
    <w:pPr>
      <w:pStyle w:val="NoSpacing"/>
      <w:jc w:val="both"/>
      <w:rPr>
        <w:rFonts w:ascii="Calibri" w:hAnsi="Calibri" w:cs="Calibri"/>
        <w:i/>
        <w:iCs/>
        <w:sz w:val="18"/>
        <w:szCs w:val="18"/>
      </w:rPr>
    </w:pPr>
  </w:p>
  <w:p w14:paraId="7021CAFE" w14:textId="77777777" w:rsidR="00F32DA6" w:rsidRPr="00F32DA6" w:rsidRDefault="008071D0" w:rsidP="00F32DA6">
    <w:pPr>
      <w:pStyle w:val="NoSpacing"/>
      <w:jc w:val="both"/>
      <w:rPr>
        <w:rFonts w:ascii="Calibri" w:hAnsi="Calibri" w:cs="Calibri"/>
        <w:i/>
        <w:iCs/>
        <w:sz w:val="18"/>
        <w:szCs w:val="18"/>
      </w:rPr>
    </w:pPr>
    <w:r w:rsidRPr="004578FD">
      <w:rPr>
        <w:rFonts w:ascii="Calibri" w:hAnsi="Calibri" w:cs="Calibri"/>
        <w:i/>
        <w:iCs/>
        <w:sz w:val="18"/>
        <w:szCs w:val="18"/>
      </w:rPr>
      <w:t xml:space="preserve">The data contained in this document contains </w:t>
    </w:r>
    <w:r w:rsidRPr="004578FD">
      <w:rPr>
        <w:rFonts w:ascii="Calibri" w:hAnsi="Calibri" w:cs="Calibri"/>
        <w:i/>
        <w:iCs/>
        <w:sz w:val="18"/>
        <w:szCs w:val="18"/>
      </w:rPr>
      <w:t>proprietary information and it may not be copied or communicated to a third party or used for any other purpose than that which it was supplied without the MTC’s prior written consent. © MTC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FF42" w14:textId="77777777" w:rsidR="00000000" w:rsidRDefault="008071D0">
      <w:r>
        <w:separator/>
      </w:r>
    </w:p>
  </w:footnote>
  <w:footnote w:type="continuationSeparator" w:id="0">
    <w:p w14:paraId="4D6823BA" w14:textId="77777777" w:rsidR="00000000" w:rsidRDefault="0080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86CC" w14:textId="77777777" w:rsidR="008071D0" w:rsidRDefault="00807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7404" w14:textId="77777777" w:rsidR="008071D0" w:rsidRDefault="00807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1C85" w14:textId="77777777" w:rsidR="008071D0" w:rsidRDefault="008071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D07F" w14:textId="77777777" w:rsidR="00E84A7F" w:rsidRDefault="008071D0">
    <w:pPr>
      <w:pStyle w:val="Header"/>
    </w:pPr>
    <w:r>
      <w:rPr>
        <w:noProof/>
        <w:lang w:eastAsia="en-GB"/>
      </w:rPr>
      <mc:AlternateContent>
        <mc:Choice Requires="wps">
          <w:drawing>
            <wp:anchor distT="0" distB="0" distL="114300" distR="114300" simplePos="0" relativeHeight="251661312" behindDoc="1" locked="0" layoutInCell="1" allowOverlap="1" wp14:anchorId="40681A0D" wp14:editId="74BC4DFE">
              <wp:simplePos x="0" y="0"/>
              <wp:positionH relativeFrom="page">
                <wp:align>left</wp:align>
              </wp:positionH>
              <wp:positionV relativeFrom="topMargin">
                <wp:align>top</wp:align>
              </wp:positionV>
              <wp:extent cx="756031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310" cy="914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EDBCBF" w14:textId="77777777" w:rsidR="00E84A7F" w:rsidRDefault="008071D0" w:rsidP="00CF248A">
                          <w:pPr>
                            <w:jc w:val="center"/>
                          </w:pPr>
                          <w:r>
                            <w:fldChar w:fldCharType="begin" w:fldLock="1"/>
                          </w:r>
                          <w:r>
                            <w:instrText xml:space="preserve"> DOCPROPERTY bjHeaderEvenTextBox \* MERGEFORMAT </w:instrText>
                          </w:r>
                          <w:r>
                            <w:fldChar w:fldCharType="separate"/>
                          </w:r>
                          <w:r w:rsidR="00CF248A" w:rsidRPr="00420129">
                            <w:rPr>
                              <w:rFonts w:cs="Arial"/>
                              <w:color w:val="000000"/>
                              <w:sz w:val="18"/>
                            </w:rPr>
                            <w:t>MTC – Private – Commercial in Confidence</w:t>
                          </w:r>
                          <w:r>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wps:bodyPr>
                  </wps:wsp>
                </a:graphicData>
              </a:graphic>
              <wp14:sizeRelH relativeFrom="page">
                <wp14:pctWidth>100000</wp14:pctWidth>
              </wp14:sizeRelH>
              <wp14:sizeRelV relativeFrom="topMargin">
                <wp14:pctHeight>100000</wp14:pctHeight>
              </wp14:sizeRelV>
            </wp:anchor>
          </w:drawing>
        </mc:Choice>
        <mc:Fallback>
          <w:pict>
            <v:shapetype w14:anchorId="40681A0D" id="_x0000_t202" coordsize="21600,21600" o:spt="202" path="m,l,21600r21600,l21600,xe">
              <v:stroke joinstyle="miter"/>
              <v:path gradientshapeok="t" o:connecttype="rect"/>
            </v:shapetype>
            <v:shape id="Text Box 4" o:spid="_x0000_s1026" type="#_x0000_t202" style="position:absolute;margin-left:0;margin-top:0;width:595.3pt;height:1in;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" filled="f" stroked="f" strokeweight=".5pt">
              <v:textbox inset="12pt,12pt,12pt,12pt">
                <w:txbxContent>
                  <w:p w14:paraId="49EDBCBF" w14:textId="77777777" w:rsidR="00E84A7F" w:rsidRDefault="008071D0" w:rsidP="00CF248A">
                    <w:pPr>
                      <w:jc w:val="center"/>
                    </w:pPr>
                    <w:r>
                      <w:fldChar w:fldCharType="begin" w:fldLock="1"/>
                    </w:r>
                    <w:r>
                      <w:instrText xml:space="preserve"> DOCPROPERTY bjHeaderEvenTextBox \* MERGEFORMAT </w:instrText>
                    </w:r>
                    <w:r>
                      <w:fldChar w:fldCharType="separate"/>
                    </w:r>
                    <w:r w:rsidR="00CF248A" w:rsidRPr="00420129">
                      <w:rPr>
                        <w:rFonts w:cs="Arial"/>
                        <w:color w:val="000000"/>
                        <w:sz w:val="18"/>
                      </w:rPr>
                      <w:t>MTC – Private – Commercial in Confidence</w:t>
                    </w:r>
                    <w:r>
                      <w:rPr>
                        <w:rFonts w:cs="Arial"/>
                        <w:color w:val="000000"/>
                        <w:sz w:val="18"/>
                      </w:rPr>
                      <w:fldChar w:fldCharType="end"/>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3674" w14:textId="0F0539F7" w:rsidR="00865FEF" w:rsidRPr="00B90A4D" w:rsidRDefault="006B11CA" w:rsidP="00B90A4D">
    <w:pPr>
      <w:pStyle w:val="Header"/>
      <w:jc w:val="right"/>
    </w:pPr>
    <w:r w:rsidRPr="006B11CA">
      <w:rPr>
        <w:noProof/>
        <w:lang w:eastAsia="en-GB"/>
      </w:rPr>
      <w:drawing>
        <wp:inline distT="0" distB="0" distL="0" distR="0" wp14:anchorId="26D37E42" wp14:editId="1A9F8026">
          <wp:extent cx="790575" cy="543788"/>
          <wp:effectExtent l="0" t="0" r="0" b="8890"/>
          <wp:docPr id="2" name="Picture 2" descr="G:\Logos\MTC\JPG\MTC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635937" name="Picture 1" descr="G:\Logos\MTC\JPG\MTC_Pos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3453" cy="587038"/>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CA89" w14:textId="77777777" w:rsidR="00E84A7F" w:rsidRDefault="008071D0">
    <w:pPr>
      <w:pStyle w:val="Header"/>
    </w:pPr>
    <w:r>
      <w:rPr>
        <w:noProof/>
        <w:lang w:eastAsia="en-GB"/>
      </w:rPr>
      <mc:AlternateContent>
        <mc:Choice Requires="wps">
          <w:drawing>
            <wp:anchor distT="0" distB="0" distL="114300" distR="114300" simplePos="0" relativeHeight="251659264" behindDoc="1" locked="0" layoutInCell="1" allowOverlap="1" wp14:anchorId="7403E0EF" wp14:editId="53D91454">
              <wp:simplePos x="0" y="0"/>
              <wp:positionH relativeFrom="page">
                <wp:align>left</wp:align>
              </wp:positionH>
              <wp:positionV relativeFrom="topMargin">
                <wp:align>top</wp:align>
              </wp:positionV>
              <wp:extent cx="756031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60310" cy="914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336351" w14:textId="77777777" w:rsidR="00E84A7F" w:rsidRDefault="008071D0" w:rsidP="00CF248A">
                          <w:pPr>
                            <w:jc w:val="center"/>
                          </w:pPr>
                          <w:r>
                            <w:fldChar w:fldCharType="begin" w:fldLock="1"/>
                          </w:r>
                          <w:r>
                            <w:instrText xml:space="preserve"> DOCPROPERTY bjHeaderFirstTextBox \* MERGEFORMAT </w:instrText>
                          </w:r>
                          <w:r>
                            <w:fldChar w:fldCharType="separate"/>
                          </w:r>
                          <w:r w:rsidR="00CF248A" w:rsidRPr="00420129">
                            <w:rPr>
                              <w:rFonts w:cs="Arial"/>
                              <w:color w:val="000000"/>
                              <w:sz w:val="18"/>
                            </w:rPr>
                            <w:t>MTC – Private – Commercial in Confidence</w:t>
                          </w:r>
                          <w:r>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wps:bodyPr>
                  </wps:wsp>
                </a:graphicData>
              </a:graphic>
              <wp14:sizeRelH relativeFrom="page">
                <wp14:pctWidth>100000</wp14:pctWidth>
              </wp14:sizeRelH>
              <wp14:sizeRelV relativeFrom="topMargin">
                <wp14:pctHeight>100000</wp14:pctHeight>
              </wp14:sizeRelV>
            </wp:anchor>
          </w:drawing>
        </mc:Choice>
        <mc:Fallback>
          <w:pict>
            <v:shapetype w14:anchorId="7403E0EF" id="_x0000_t202" coordsize="21600,21600" o:spt="202" path="m,l,21600r21600,l21600,xe">
              <v:stroke joinstyle="miter"/>
              <v:path gradientshapeok="t" o:connecttype="rect"/>
            </v:shapetype>
            <v:shape id="Text Box 3" o:spid="_x0000_s1027" type="#_x0000_t202" style="position:absolute;margin-left:0;margin-top:0;width:595.3pt;height:1in;z-index:-251657216;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" filled="f" stroked="f" strokeweight=".5pt">
              <v:textbox inset="12pt,12pt,12pt,12pt">
                <w:txbxContent>
                  <w:p w14:paraId="46336351" w14:textId="77777777" w:rsidR="00E84A7F" w:rsidRDefault="008071D0" w:rsidP="00CF248A">
                    <w:pPr>
                      <w:jc w:val="center"/>
                    </w:pPr>
                    <w:r>
                      <w:fldChar w:fldCharType="begin" w:fldLock="1"/>
                    </w:r>
                    <w:r>
                      <w:instrText xml:space="preserve"> DOCPROPERTY bjHeaderFirstTextBox \* MERGEFORMAT </w:instrText>
                    </w:r>
                    <w:r>
                      <w:fldChar w:fldCharType="separate"/>
                    </w:r>
                    <w:r w:rsidR="00CF248A" w:rsidRPr="00420129">
                      <w:rPr>
                        <w:rFonts w:cs="Arial"/>
                        <w:color w:val="000000"/>
                        <w:sz w:val="18"/>
                      </w:rPr>
                      <w:t>MTC – Private – Commercial in Confidence</w:t>
                    </w:r>
                    <w:r>
                      <w:rPr>
                        <w:rFonts w:cs="Arial"/>
                        <w:color w:val="000000"/>
                        <w:sz w:val="18"/>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FD"/>
    <w:rsid w:val="00007D9D"/>
    <w:rsid w:val="000520BE"/>
    <w:rsid w:val="0006681A"/>
    <w:rsid w:val="00150890"/>
    <w:rsid w:val="001D7D83"/>
    <w:rsid w:val="002E1671"/>
    <w:rsid w:val="002F484A"/>
    <w:rsid w:val="00420129"/>
    <w:rsid w:val="004578FD"/>
    <w:rsid w:val="0061058B"/>
    <w:rsid w:val="006B11CA"/>
    <w:rsid w:val="008071D0"/>
    <w:rsid w:val="00865FEF"/>
    <w:rsid w:val="009223F7"/>
    <w:rsid w:val="00994ED1"/>
    <w:rsid w:val="009A4954"/>
    <w:rsid w:val="00A517AA"/>
    <w:rsid w:val="00B90A4D"/>
    <w:rsid w:val="00C067F2"/>
    <w:rsid w:val="00C32FF5"/>
    <w:rsid w:val="00CF248A"/>
    <w:rsid w:val="00D1078F"/>
    <w:rsid w:val="00E84A7F"/>
    <w:rsid w:val="00ED59FE"/>
    <w:rsid w:val="00F32DA6"/>
    <w:rsid w:val="00FE5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D8303"/>
  <w15:docId w15:val="{168C2199-0DAB-4B31-B2CF-9B79955D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sans-serif" w:eastAsia="sans-serif" w:hAnsi="sans-serif" w:cs="sans-serif"/>
      <w:b/>
      <w:bCs/>
      <w:color w:val="2C59E0"/>
      <w:kern w:val="36"/>
      <w:sz w:val="32"/>
      <w:szCs w:val="32"/>
    </w:rPr>
  </w:style>
  <w:style w:type="paragraph" w:styleId="Heading2">
    <w:name w:val="heading 2"/>
    <w:basedOn w:val="Normal"/>
    <w:next w:val="Normal"/>
    <w:qFormat/>
    <w:rsid w:val="00EF7B96"/>
    <w:pPr>
      <w:keepNext/>
      <w:spacing w:before="240" w:after="60"/>
      <w:outlineLvl w:val="1"/>
    </w:pPr>
    <w:rPr>
      <w:rFonts w:ascii="sans-serif" w:eastAsia="sans-serif" w:hAnsi="sans-serif" w:cs="sans-serif"/>
      <w:b/>
      <w:bCs/>
      <w:i/>
      <w:iCs/>
      <w:sz w:val="28"/>
      <w:szCs w:val="28"/>
    </w:rPr>
  </w:style>
  <w:style w:type="paragraph" w:styleId="Heading3">
    <w:name w:val="heading 3"/>
    <w:basedOn w:val="Normal"/>
    <w:next w:val="Normal"/>
    <w:qFormat/>
    <w:rsid w:val="00EF7B96"/>
    <w:pPr>
      <w:keepNext/>
      <w:spacing w:before="240" w:after="60"/>
      <w:outlineLvl w:val="2"/>
    </w:pPr>
    <w:rPr>
      <w:rFonts w:ascii="sans-serif" w:eastAsia="sans-serif" w:hAnsi="sans-serif" w:cs="sans-serif"/>
      <w:b/>
      <w:bCs/>
      <w:sz w:val="26"/>
      <w:szCs w:val="26"/>
    </w:rPr>
  </w:style>
  <w:style w:type="paragraph" w:styleId="Heading4">
    <w:name w:val="heading 4"/>
    <w:basedOn w:val="Normal"/>
    <w:next w:val="Normal"/>
    <w:qFormat/>
    <w:rsid w:val="00EF7B96"/>
    <w:pPr>
      <w:keepNext/>
      <w:spacing w:before="240" w:after="60"/>
      <w:outlineLvl w:val="3"/>
    </w:pPr>
    <w:rPr>
      <w:rFonts w:ascii="serif" w:eastAsia="serif" w:hAnsi="serif" w:cs="serif"/>
      <w:b/>
      <w:bCs/>
      <w:sz w:val="28"/>
      <w:szCs w:val="28"/>
    </w:rPr>
  </w:style>
  <w:style w:type="paragraph" w:styleId="Heading5">
    <w:name w:val="heading 5"/>
    <w:basedOn w:val="Normal"/>
    <w:next w:val="Normal"/>
    <w:qFormat/>
    <w:rsid w:val="00EF7B96"/>
    <w:pPr>
      <w:spacing w:before="240" w:after="60"/>
      <w:outlineLvl w:val="4"/>
    </w:pPr>
    <w:rPr>
      <w:rFonts w:ascii="sans-serif" w:eastAsia="sans-serif" w:hAnsi="sans-serif" w:cs="sans-serif"/>
      <w:b/>
      <w:bCs/>
      <w:i/>
      <w:iCs/>
      <w:sz w:val="26"/>
      <w:szCs w:val="26"/>
    </w:rPr>
  </w:style>
  <w:style w:type="paragraph" w:styleId="Heading6">
    <w:name w:val="heading 6"/>
    <w:basedOn w:val="Normal"/>
    <w:next w:val="Normal"/>
    <w:qFormat/>
    <w:rsid w:val="00EF7B96"/>
    <w:pPr>
      <w:spacing w:before="240" w:after="60"/>
      <w:outlineLvl w:val="5"/>
    </w:pPr>
    <w:rPr>
      <w:rFonts w:ascii="serif" w:eastAsia="serif" w:hAnsi="serif" w:cs="serif"/>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WordSection1">
    <w:name w:val="div_WordSection1"/>
    <w:basedOn w:val="Normal"/>
  </w:style>
  <w:style w:type="paragraph" w:customStyle="1" w:styleId="pMsoNormal">
    <w:name w:val="p_MsoNormal"/>
    <w:basedOn w:val="Normal"/>
    <w:rPr>
      <w:rFonts w:ascii="sans-serif" w:eastAsia="sans-serif" w:hAnsi="sans-serif" w:cs="sans-serif"/>
    </w:rPr>
  </w:style>
  <w:style w:type="character" w:customStyle="1" w:styleId="alink">
    <w:name w:val="a_link"/>
    <w:basedOn w:val="DefaultParagraphFont"/>
    <w:rPr>
      <w:color w:val="0000FF"/>
    </w:rPr>
  </w:style>
  <w:style w:type="table" w:customStyle="1" w:styleId="MsoTableGrid0">
    <w:name w:val="MsoTableGrid"/>
    <w:basedOn w:val="TableNormal"/>
    <w:tblPr/>
  </w:style>
  <w:style w:type="paragraph" w:styleId="Header">
    <w:name w:val="header"/>
    <w:basedOn w:val="Normal"/>
    <w:rsid w:val="00B90A4D"/>
    <w:pPr>
      <w:tabs>
        <w:tab w:val="center" w:pos="4153"/>
        <w:tab w:val="right" w:pos="8306"/>
      </w:tabs>
    </w:pPr>
    <w:rPr>
      <w:rFonts w:ascii="Arial" w:hAnsi="Arial"/>
      <w:sz w:val="20"/>
      <w:szCs w:val="20"/>
      <w:lang w:val="en-GB"/>
    </w:rPr>
  </w:style>
  <w:style w:type="paragraph" w:styleId="NoSpacing">
    <w:name w:val="No Spacing"/>
    <w:link w:val="NoSpacingChar"/>
    <w:uiPriority w:val="1"/>
    <w:qFormat/>
    <w:rsid w:val="00D1078F"/>
    <w:rPr>
      <w:rFonts w:ascii="Arial" w:eastAsiaTheme="minorHAnsi" w:hAnsi="Arial" w:cstheme="minorBidi"/>
      <w:sz w:val="22"/>
      <w:szCs w:val="22"/>
      <w:lang w:val="en-GB"/>
    </w:rPr>
  </w:style>
  <w:style w:type="character" w:customStyle="1" w:styleId="NoSpacingChar">
    <w:name w:val="No Spacing Char"/>
    <w:basedOn w:val="DefaultParagraphFont"/>
    <w:link w:val="NoSpacing"/>
    <w:uiPriority w:val="1"/>
    <w:rsid w:val="00D1078F"/>
    <w:rPr>
      <w:rFonts w:ascii="Arial" w:eastAsiaTheme="minorHAnsi" w:hAnsi="Arial" w:cstheme="minorBidi"/>
      <w:sz w:val="22"/>
      <w:szCs w:val="22"/>
      <w:lang w:val="en-GB"/>
    </w:rPr>
  </w:style>
  <w:style w:type="paragraph" w:styleId="Footer">
    <w:name w:val="footer"/>
    <w:basedOn w:val="Normal"/>
    <w:link w:val="FooterChar"/>
    <w:uiPriority w:val="99"/>
    <w:unhideWhenUsed/>
    <w:rsid w:val="008071D0"/>
    <w:pPr>
      <w:tabs>
        <w:tab w:val="center" w:pos="4513"/>
        <w:tab w:val="right" w:pos="9026"/>
      </w:tabs>
    </w:pPr>
  </w:style>
  <w:style w:type="character" w:customStyle="1" w:styleId="FooterChar">
    <w:name w:val="Footer Char"/>
    <w:basedOn w:val="DefaultParagraphFont"/>
    <w:link w:val="Footer"/>
    <w:uiPriority w:val="99"/>
    <w:rsid w:val="008071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ercheck.cloud.the-mtc.org/UserCheck/PortalMain?IID=%7bE51C23D2-220A-D089-BACA-3163A52A3DC3%7d&amp;origUrl="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Connor Fulton</dc:creator>
  <cp:lastModifiedBy>Connor Fulton</cp:lastModifiedBy>
  <cp:revision>2</cp:revision>
  <dcterms:created xsi:type="dcterms:W3CDTF">2023-07-19T14:49:00Z</dcterms:created>
  <dcterms:modified xsi:type="dcterms:W3CDTF">2023-07-19T14:49:00Z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c32827-0462-4e1d-a1f5-3bdfa0aaba34_Enabled">
    <vt:lpwstr>true</vt:lpwstr>
  </property>
  <property fmtid="{D5CDD505-2E9C-101B-9397-08002B2CF9AE}" pid="3" name="MSIP_Label_dcc32827-0462-4e1d-a1f5-3bdfa0aaba34_SetDate">
    <vt:lpwstr>2023-07-19T14:49:48Z</vt:lpwstr>
  </property>
  <property fmtid="{D5CDD505-2E9C-101B-9397-08002B2CF9AE}" pid="4" name="MSIP_Label_dcc32827-0462-4e1d-a1f5-3bdfa0aaba34_Method">
    <vt:lpwstr>Privileged</vt:lpwstr>
  </property>
  <property fmtid="{D5CDD505-2E9C-101B-9397-08002B2CF9AE}" pid="5" name="MSIP_Label_dcc32827-0462-4e1d-a1f5-3bdfa0aaba34_Name">
    <vt:lpwstr>Public</vt:lpwstr>
  </property>
  <property fmtid="{D5CDD505-2E9C-101B-9397-08002B2CF9AE}" pid="6" name="MSIP_Label_dcc32827-0462-4e1d-a1f5-3bdfa0aaba34_SiteId">
    <vt:lpwstr>78d71610-c4a1-4bef-9f10-0192e83ee6d8</vt:lpwstr>
  </property>
  <property fmtid="{D5CDD505-2E9C-101B-9397-08002B2CF9AE}" pid="7" name="MSIP_Label_dcc32827-0462-4e1d-a1f5-3bdfa0aaba34_ActionId">
    <vt:lpwstr>ed764dfc-1ba7-4c52-a5b1-d3d58744e4d9</vt:lpwstr>
  </property>
  <property fmtid="{D5CDD505-2E9C-101B-9397-08002B2CF9AE}" pid="8" name="MSIP_Label_dcc32827-0462-4e1d-a1f5-3bdfa0aaba34_ContentBits">
    <vt:lpwstr>0</vt:lpwstr>
  </property>
  <property fmtid="{D5CDD505-2E9C-101B-9397-08002B2CF9AE}" pid="9" name="MTC">
    <vt:lpwstr>c4080121acaca1f6c4ccc2deedb97f8ae5fcabfb5ce0f31e7fe06e91</vt:lpwstr>
  </property>
</Properties>
</file>