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1FB1" w14:textId="77777777" w:rsidR="008872D1" w:rsidRDefault="005B32C6">
      <w:pPr>
        <w:pStyle w:val="pMsoNormal"/>
        <w:sectPr w:rsidR="008872D1">
          <w:headerReference w:type="even" r:id="rId7"/>
          <w:headerReference w:type="default" r:id="rId8"/>
          <w:headerReference w:type="first" r:id="rId9"/>
          <w:pgSz w:w="11906" w:h="16838"/>
          <w:pgMar w:top="0" w:right="0" w:bottom="1440" w:left="0" w:header="0" w:footer="720" w:gutter="0"/>
          <w:cols w:space="720"/>
        </w:sectPr>
      </w:pPr>
      <w:r>
        <w:t> </w:t>
      </w:r>
    </w:p>
    <w:p w14:paraId="0101AEAF" w14:textId="77777777" w:rsidR="007F4D29" w:rsidRDefault="007F4D29" w:rsidP="00F47804">
      <w:pPr>
        <w:autoSpaceDE w:val="0"/>
        <w:autoSpaceDN w:val="0"/>
        <w:adjustRightInd w:val="0"/>
        <w:ind w:left="284" w:hanging="142"/>
        <w:rPr>
          <w:rFonts w:ascii="Arial" w:eastAsia="Calibri" w:hAnsi="Arial" w:cs="Arial"/>
          <w:b/>
          <w:bCs/>
          <w:sz w:val="44"/>
          <w:szCs w:val="44"/>
          <w:lang w:val="en-GB"/>
        </w:rPr>
      </w:pPr>
    </w:p>
    <w:p w14:paraId="389719D6" w14:textId="77777777" w:rsidR="007F4D29" w:rsidRDefault="005B32C6" w:rsidP="002E12C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44"/>
          <w:szCs w:val="44"/>
          <w:lang w:val="en-GB"/>
        </w:rPr>
      </w:pPr>
      <w:r>
        <w:rPr>
          <w:rFonts w:ascii="Arial" w:eastAsia="Calibri" w:hAnsi="Arial" w:cs="Arial"/>
          <w:b/>
          <w:bCs/>
          <w:sz w:val="44"/>
          <w:szCs w:val="44"/>
          <w:lang w:val="en-GB"/>
        </w:rPr>
        <w:t>Job Description</w:t>
      </w:r>
    </w:p>
    <w:p w14:paraId="17C6EB4E" w14:textId="77777777" w:rsidR="007F4D29" w:rsidRPr="00080351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44"/>
          <w:lang w:val="en-GB"/>
        </w:rPr>
      </w:pPr>
    </w:p>
    <w:p w14:paraId="453DD5FE" w14:textId="77777777" w:rsidR="007F4D29" w:rsidRDefault="005B32C6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9C4AD1">
        <w:rPr>
          <w:rFonts w:ascii="Arial" w:eastAsia="Calibri" w:hAnsi="Arial" w:cs="Arial"/>
          <w:sz w:val="22"/>
          <w:szCs w:val="22"/>
          <w:lang w:val="en-GB"/>
        </w:rPr>
        <w:t xml:space="preserve">Job Title: </w:t>
      </w:r>
      <w:r w:rsidR="00677C23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Manufacturing Engineer </w:t>
      </w:r>
      <w:r w:rsidR="002144B1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- </w:t>
      </w:r>
      <w:r w:rsidR="00677C23">
        <w:rPr>
          <w:rFonts w:ascii="Arial" w:eastAsia="Calibri" w:hAnsi="Arial" w:cs="Arial"/>
          <w:b/>
          <w:bCs/>
          <w:sz w:val="22"/>
          <w:szCs w:val="22"/>
          <w:lang w:val="en-GB"/>
        </w:rPr>
        <w:t>Metrology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</w:p>
    <w:p w14:paraId="70475620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7BBFF631" w14:textId="77777777" w:rsidR="007F4D29" w:rsidRDefault="005B32C6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 w:rsidRPr="009C4AD1">
        <w:rPr>
          <w:rFonts w:ascii="Arial" w:eastAsia="Calibri" w:hAnsi="Arial" w:cs="Arial"/>
          <w:sz w:val="22"/>
          <w:szCs w:val="22"/>
          <w:lang w:val="en-GB"/>
        </w:rPr>
        <w:t>Career Level:</w:t>
      </w:r>
      <w:r w:rsidR="00677C23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4</w:t>
      </w:r>
    </w:p>
    <w:p w14:paraId="0E54BDA6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63FC48EB" w14:textId="77777777" w:rsidR="007F4D29" w:rsidRDefault="005B32C6" w:rsidP="007F4D29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GB"/>
        </w:rPr>
      </w:pPr>
      <w:r w:rsidRPr="009C4AD1">
        <w:rPr>
          <w:rFonts w:ascii="Arial" w:eastAsia="Calibri" w:hAnsi="Arial" w:cs="Arial"/>
          <w:sz w:val="22"/>
          <w:szCs w:val="22"/>
          <w:lang w:val="en-GB"/>
        </w:rPr>
        <w:t>Department or Business Sector:</w:t>
      </w:r>
      <w:r w:rsidR="009C4AD1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677C23">
        <w:rPr>
          <w:rFonts w:ascii="Arial" w:eastAsia="Calibri" w:hAnsi="Arial" w:cs="Arial"/>
          <w:b/>
          <w:bCs/>
          <w:sz w:val="22"/>
          <w:szCs w:val="22"/>
          <w:lang w:val="en-GB"/>
        </w:rPr>
        <w:t>Workshop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     </w:t>
      </w:r>
    </w:p>
    <w:p w14:paraId="60864160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1986F032" w14:textId="77777777" w:rsidR="007F4D29" w:rsidRDefault="005B32C6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  <w:r w:rsidRPr="009C4AD1">
        <w:rPr>
          <w:rFonts w:ascii="Arial" w:eastAsia="Calibri" w:hAnsi="Arial" w:cs="Arial"/>
          <w:sz w:val="22"/>
          <w:szCs w:val="22"/>
          <w:lang w:val="en-GB"/>
        </w:rPr>
        <w:t xml:space="preserve">Location: </w:t>
      </w:r>
      <w:r w:rsidR="00677C23" w:rsidRPr="009C4AD1">
        <w:rPr>
          <w:rFonts w:ascii="Arial" w:eastAsia="Calibri" w:hAnsi="Arial" w:cs="Arial"/>
          <w:b/>
          <w:bCs/>
          <w:sz w:val="22"/>
          <w:szCs w:val="22"/>
          <w:lang w:val="en-GB"/>
        </w:rPr>
        <w:t>Ansty</w:t>
      </w:r>
    </w:p>
    <w:p w14:paraId="68B96C5A" w14:textId="77777777" w:rsidR="007F4D29" w:rsidRDefault="007F4D29" w:rsidP="007F4D2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GB"/>
        </w:rPr>
      </w:pPr>
    </w:p>
    <w:p w14:paraId="2C7EAFC2" w14:textId="77777777" w:rsidR="007F4D29" w:rsidRDefault="005B32C6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9C4AD1">
        <w:rPr>
          <w:rFonts w:ascii="Arial" w:eastAsia="Calibri" w:hAnsi="Arial" w:cs="Arial"/>
          <w:bCs/>
          <w:sz w:val="22"/>
          <w:szCs w:val="22"/>
          <w:lang w:val="en-GB"/>
        </w:rPr>
        <w:t>Reporting to:</w:t>
      </w:r>
      <w:r w:rsidR="00677C23">
        <w:rPr>
          <w:rFonts w:ascii="Arial" w:eastAsia="Calibri" w:hAnsi="Arial" w:cs="Arial"/>
          <w:b/>
          <w:sz w:val="22"/>
          <w:szCs w:val="22"/>
          <w:lang w:val="en-GB"/>
        </w:rPr>
        <w:t xml:space="preserve"> Manufacturing Engineering Manager</w:t>
      </w:r>
    </w:p>
    <w:p w14:paraId="13297102" w14:textId="77777777" w:rsidR="0006455A" w:rsidRDefault="0006455A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37E110CD" w14:textId="77777777" w:rsidR="00F47804" w:rsidRPr="00F47804" w:rsidRDefault="00F47804" w:rsidP="007F4D29">
      <w:pPr>
        <w:autoSpaceDE w:val="0"/>
        <w:autoSpaceDN w:val="0"/>
        <w:adjustRightInd w:val="0"/>
        <w:rPr>
          <w:rFonts w:ascii="Arial" w:eastAsia="Calibri" w:hAnsi="Arial" w:cs="Arial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670"/>
      </w:tblGrid>
      <w:tr w:rsidR="008872D1" w14:paraId="300E275A" w14:textId="77777777" w:rsidTr="00F47804">
        <w:tc>
          <w:tcPr>
            <w:tcW w:w="2122" w:type="dxa"/>
          </w:tcPr>
          <w:p w14:paraId="504E4F5B" w14:textId="77777777" w:rsidR="00F47804" w:rsidRPr="00F47804" w:rsidRDefault="005B32C6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Heading:</w:t>
            </w:r>
          </w:p>
        </w:tc>
        <w:tc>
          <w:tcPr>
            <w:tcW w:w="6894" w:type="dxa"/>
          </w:tcPr>
          <w:p w14:paraId="67472974" w14:textId="77777777" w:rsidR="00F47804" w:rsidRDefault="005B32C6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Description</w:t>
            </w:r>
          </w:p>
        </w:tc>
      </w:tr>
      <w:tr w:rsidR="008872D1" w14:paraId="5964BBF0" w14:textId="77777777" w:rsidTr="00F47804">
        <w:tc>
          <w:tcPr>
            <w:tcW w:w="2122" w:type="dxa"/>
          </w:tcPr>
          <w:p w14:paraId="2A0863DD" w14:textId="77777777" w:rsidR="00F47804" w:rsidRPr="00F47804" w:rsidRDefault="005B32C6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F47804">
              <w:rPr>
                <w:rFonts w:ascii="Arial" w:eastAsia="Calibri" w:hAnsi="Arial" w:cs="Arial"/>
                <w:b/>
              </w:rPr>
              <w:t>Job Purpose</w:t>
            </w:r>
          </w:p>
        </w:tc>
        <w:tc>
          <w:tcPr>
            <w:tcW w:w="6894" w:type="dxa"/>
          </w:tcPr>
          <w:p w14:paraId="1EEBE9A8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5B6F99BC" w14:textId="77777777" w:rsidR="00AF1889" w:rsidRDefault="005B32C6" w:rsidP="00AF188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Manufacturing Engineer – Metrology</w:t>
            </w:r>
            <w:r w:rsidRPr="00C76881">
              <w:rPr>
                <w:rFonts w:ascii="Arial" w:eastAsia="Calibri" w:hAnsi="Arial" w:cs="Arial"/>
              </w:rPr>
              <w:t xml:space="preserve"> role</w:t>
            </w:r>
            <w:r>
              <w:rPr>
                <w:rFonts w:ascii="Arial" w:eastAsia="Calibri" w:hAnsi="Arial" w:cs="Arial"/>
              </w:rPr>
              <w:t xml:space="preserve"> is to</w:t>
            </w:r>
            <w:r w:rsidRPr="00C76881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turn a customer demand (a specification) into a method of manufacture that can then be executed to meet the customer demand within the required lead-time and cost. Based within the MTC’s Workshop organisation the role:</w:t>
            </w:r>
          </w:p>
          <w:p w14:paraId="6369BAFB" w14:textId="77777777" w:rsidR="00AF1889" w:rsidRDefault="005B32C6" w:rsidP="00AF18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Works with design teams to execute effective design for manufacture/inspection to meet project milestones.</w:t>
            </w:r>
          </w:p>
          <w:p w14:paraId="6A37086C" w14:textId="77777777" w:rsidR="00AF1889" w:rsidRDefault="005B32C6" w:rsidP="00AF18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Develops and validates manufacturing processes working alongside engineering teams and external project partners/customers.</w:t>
            </w:r>
          </w:p>
          <w:p w14:paraId="5C4AFDE2" w14:textId="77777777" w:rsidR="00567FCB" w:rsidRDefault="005B32C6" w:rsidP="00AF18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Capture customer requirements and provide estimates for cost and lead time.</w:t>
            </w:r>
          </w:p>
          <w:p w14:paraId="43FAC176" w14:textId="77777777" w:rsidR="00AF1889" w:rsidRDefault="005B32C6" w:rsidP="00AF18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Creates process documentation such as inspection plans, production method and sequence, PFMEAs, process flow charts and control plans.</w:t>
            </w:r>
          </w:p>
          <w:p w14:paraId="05DC9719" w14:textId="77777777" w:rsidR="00567FCB" w:rsidRDefault="005B32C6" w:rsidP="00567F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Has </w:t>
            </w:r>
            <w:r w:rsidRPr="00AF1889">
              <w:rPr>
                <w:rFonts w:ascii="Arial" w:eastAsia="Calibri" w:hAnsi="Arial" w:cs="Arial"/>
              </w:rPr>
              <w:t xml:space="preserve">responsibility to continuously improve manufacturing methods </w:t>
            </w:r>
            <w:proofErr w:type="gramStart"/>
            <w:r w:rsidRPr="00AF1889">
              <w:rPr>
                <w:rFonts w:ascii="Arial" w:eastAsia="Calibri" w:hAnsi="Arial" w:cs="Arial"/>
              </w:rPr>
              <w:t>in order to</w:t>
            </w:r>
            <w:proofErr w:type="gramEnd"/>
            <w:r w:rsidRPr="00AF1889">
              <w:rPr>
                <w:rFonts w:ascii="Arial" w:eastAsia="Calibri" w:hAnsi="Arial" w:cs="Arial"/>
              </w:rPr>
              <w:t xml:space="preserve"> reduce lead-time, reduce cost and minimise the chance of non-co</w:t>
            </w:r>
            <w:r>
              <w:rPr>
                <w:rFonts w:ascii="Arial" w:eastAsia="Calibri" w:hAnsi="Arial" w:cs="Arial"/>
              </w:rPr>
              <w:t>nformance.</w:t>
            </w:r>
          </w:p>
          <w:p w14:paraId="7A9D5BA4" w14:textId="77777777" w:rsidR="00AF1889" w:rsidRPr="00567FCB" w:rsidRDefault="005B32C6" w:rsidP="00567F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 a highly skilled practitioner is</w:t>
            </w:r>
            <w:r w:rsidRPr="00567FCB">
              <w:rPr>
                <w:rFonts w:ascii="Arial" w:eastAsia="Calibri" w:hAnsi="Arial" w:cs="Arial"/>
              </w:rPr>
              <w:t xml:space="preserve"> expected to be involved in the operation of the manufacturing processes to deliver the final product. </w:t>
            </w:r>
          </w:p>
          <w:p w14:paraId="01D1A050" w14:textId="77777777" w:rsidR="00AF1889" w:rsidRPr="00AF1889" w:rsidRDefault="005B32C6" w:rsidP="00AF18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Pr="00AF1889">
              <w:rPr>
                <w:rFonts w:ascii="Arial" w:eastAsia="Calibri" w:hAnsi="Arial" w:cs="Arial"/>
              </w:rPr>
              <w:t>anage non-conformance, to create methods to bring non-conforming product back within specification.</w:t>
            </w:r>
          </w:p>
          <w:p w14:paraId="61FFC8BE" w14:textId="77777777" w:rsidR="00567FCB" w:rsidRDefault="005B32C6" w:rsidP="00567F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Leads the improvement of manufacturing processes considering safety, quality, cost, </w:t>
            </w:r>
            <w:proofErr w:type="gramStart"/>
            <w:r>
              <w:rPr>
                <w:rFonts w:ascii="Arial" w:eastAsia="Calibri" w:hAnsi="Arial" w:cs="Arial"/>
              </w:rPr>
              <w:t>efficiency</w:t>
            </w:r>
            <w:proofErr w:type="gramEnd"/>
            <w:r>
              <w:rPr>
                <w:rFonts w:ascii="Arial" w:eastAsia="Calibri" w:hAnsi="Arial" w:cs="Arial"/>
              </w:rPr>
              <w:t xml:space="preserve"> and process flow.</w:t>
            </w:r>
          </w:p>
          <w:p w14:paraId="2CC51D42" w14:textId="77777777" w:rsidR="00567FCB" w:rsidRPr="00567FCB" w:rsidRDefault="005B32C6" w:rsidP="00567F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</w:rPr>
            </w:pPr>
            <w:r w:rsidRPr="00567FCB">
              <w:rPr>
                <w:rFonts w:ascii="Arial" w:eastAsia="Calibri" w:hAnsi="Arial" w:cs="Arial"/>
              </w:rPr>
              <w:t>Work</w:t>
            </w:r>
            <w:r>
              <w:rPr>
                <w:rFonts w:ascii="Arial" w:eastAsia="Calibri" w:hAnsi="Arial" w:cs="Arial"/>
              </w:rPr>
              <w:t>s</w:t>
            </w:r>
            <w:r w:rsidRPr="00567FCB">
              <w:rPr>
                <w:rFonts w:ascii="Arial" w:eastAsia="Calibri" w:hAnsi="Arial" w:cs="Arial"/>
              </w:rPr>
              <w:t xml:space="preserve"> with the research themes </w:t>
            </w:r>
            <w:r>
              <w:rPr>
                <w:rFonts w:ascii="Arial" w:eastAsia="Calibri" w:hAnsi="Arial" w:cs="Arial"/>
              </w:rPr>
              <w:t xml:space="preserve">using </w:t>
            </w:r>
            <w:r w:rsidRPr="00567FCB">
              <w:rPr>
                <w:rFonts w:ascii="Arial" w:eastAsia="Calibri" w:hAnsi="Arial" w:cs="Arial"/>
              </w:rPr>
              <w:t>their practical insight to influence technology roadmaps to ensure that future manufacturing capability is developed and deployed into the Workshop to further optimise our manufacturing methods.</w:t>
            </w:r>
          </w:p>
          <w:p w14:paraId="21003D9A" w14:textId="77777777" w:rsidR="00F47804" w:rsidRDefault="00F47804" w:rsidP="00AF18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21480182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626E936B" w14:textId="77777777" w:rsidR="00F47804" w:rsidRDefault="00F47804" w:rsidP="002144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471A5CBE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72D1" w14:paraId="4664F5CE" w14:textId="77777777" w:rsidTr="00F47804">
        <w:tc>
          <w:tcPr>
            <w:tcW w:w="2122" w:type="dxa"/>
          </w:tcPr>
          <w:p w14:paraId="088ADB01" w14:textId="77777777" w:rsidR="00F47804" w:rsidRPr="00F47804" w:rsidRDefault="005B32C6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Communication</w:t>
            </w:r>
          </w:p>
        </w:tc>
        <w:tc>
          <w:tcPr>
            <w:tcW w:w="6894" w:type="dxa"/>
          </w:tcPr>
          <w:p w14:paraId="52006FA8" w14:textId="77777777" w:rsidR="00CE2EC2" w:rsidRDefault="005B32C6" w:rsidP="00CE2EC2">
            <w:pPr>
              <w:spacing w:before="100" w:beforeAutospacing="1" w:after="100" w:afterAutospacing="1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</w:t>
            </w:r>
            <w:r w:rsidRPr="007D1237">
              <w:rPr>
                <w:rFonts w:ascii="Arial" w:eastAsia="Calibri" w:hAnsi="Arial" w:cs="Arial"/>
                <w:bCs/>
              </w:rPr>
              <w:t xml:space="preserve">ood oral communication skills and confidence in dealing with a range of people, including </w:t>
            </w:r>
            <w:r>
              <w:rPr>
                <w:rFonts w:ascii="Arial" w:eastAsia="Calibri" w:hAnsi="Arial" w:cs="Arial"/>
                <w:bCs/>
              </w:rPr>
              <w:t xml:space="preserve">operators, </w:t>
            </w:r>
            <w:r w:rsidRPr="007D1237">
              <w:rPr>
                <w:rFonts w:ascii="Arial" w:eastAsia="Calibri" w:hAnsi="Arial" w:cs="Arial"/>
                <w:bCs/>
              </w:rPr>
              <w:t>clients, contractors</w:t>
            </w:r>
            <w:r>
              <w:rPr>
                <w:rFonts w:ascii="Arial" w:eastAsia="Calibri" w:hAnsi="Arial" w:cs="Arial"/>
                <w:bCs/>
              </w:rPr>
              <w:t>, designers, and directors.</w:t>
            </w:r>
          </w:p>
          <w:p w14:paraId="75C86601" w14:textId="77777777" w:rsidR="00677C23" w:rsidRPr="007D1237" w:rsidRDefault="005B32C6" w:rsidP="00CE2EC2">
            <w:pPr>
              <w:spacing w:before="100" w:beforeAutospacing="1" w:after="100" w:afterAutospacing="1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</w:t>
            </w:r>
            <w:r w:rsidRPr="007D1237">
              <w:rPr>
                <w:rFonts w:ascii="Arial" w:eastAsia="Calibri" w:hAnsi="Arial" w:cs="Arial"/>
                <w:bCs/>
              </w:rPr>
              <w:t xml:space="preserve">recise and concise written </w:t>
            </w:r>
            <w:r>
              <w:rPr>
                <w:rFonts w:ascii="Arial" w:eastAsia="Calibri" w:hAnsi="Arial" w:cs="Arial"/>
                <w:bCs/>
              </w:rPr>
              <w:t>c</w:t>
            </w:r>
            <w:r w:rsidRPr="007D1237">
              <w:rPr>
                <w:rFonts w:ascii="Arial" w:eastAsia="Calibri" w:hAnsi="Arial" w:cs="Arial"/>
                <w:bCs/>
              </w:rPr>
              <w:t>ommunication skills</w:t>
            </w:r>
          </w:p>
          <w:p w14:paraId="23FE3CBC" w14:textId="77777777" w:rsidR="00F47804" w:rsidRDefault="005B32C6" w:rsidP="00CE2EC2">
            <w:pPr>
              <w:rPr>
                <w:rFonts w:ascii="Arial" w:eastAsia="Calibri" w:hAnsi="Arial" w:cs="Arial"/>
                <w:b/>
              </w:rPr>
            </w:pPr>
            <w:r w:rsidRPr="00726199">
              <w:rPr>
                <w:rFonts w:ascii="Arial" w:eastAsia="Calibri" w:hAnsi="Arial" w:cs="Arial"/>
                <w:bCs/>
              </w:rPr>
              <w:t>Data competent and able to manipulate data to explain a point of action.</w:t>
            </w:r>
          </w:p>
          <w:p w14:paraId="6B6CC240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72D1" w14:paraId="28FAF10F" w14:textId="77777777" w:rsidTr="00F47804">
        <w:tc>
          <w:tcPr>
            <w:tcW w:w="2122" w:type="dxa"/>
          </w:tcPr>
          <w:p w14:paraId="2A36B0AF" w14:textId="77777777" w:rsidR="00F47804" w:rsidRPr="00F47804" w:rsidRDefault="005B32C6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Innovation</w:t>
            </w:r>
          </w:p>
        </w:tc>
        <w:tc>
          <w:tcPr>
            <w:tcW w:w="6894" w:type="dxa"/>
          </w:tcPr>
          <w:p w14:paraId="0F25030B" w14:textId="77777777" w:rsidR="00677C23" w:rsidRDefault="005B32C6" w:rsidP="00677C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Work as part of a team to introduce new manufacturing capabilities.</w:t>
            </w:r>
          </w:p>
          <w:p w14:paraId="19F26BD4" w14:textId="77777777" w:rsidR="00677C23" w:rsidRDefault="00677C23" w:rsidP="00677C23">
            <w:pPr>
              <w:rPr>
                <w:rFonts w:ascii="Arial" w:eastAsia="Calibri" w:hAnsi="Arial" w:cs="Arial"/>
              </w:rPr>
            </w:pPr>
          </w:p>
          <w:p w14:paraId="041F6BA7" w14:textId="77777777" w:rsidR="00677C23" w:rsidRDefault="005B32C6" w:rsidP="00677C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Have a focus and passion for continuous improvement.</w:t>
            </w:r>
          </w:p>
          <w:p w14:paraId="44718BA8" w14:textId="77777777" w:rsidR="00677C23" w:rsidRPr="007D1237" w:rsidRDefault="005B32C6" w:rsidP="00677C23">
            <w:pPr>
              <w:spacing w:before="100" w:beforeAutospacing="1" w:after="100" w:afterAutospacing="1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</w:t>
            </w:r>
            <w:r w:rsidRPr="007D1237">
              <w:rPr>
                <w:rFonts w:ascii="Arial" w:eastAsia="Calibri" w:hAnsi="Arial" w:cs="Arial"/>
                <w:bCs/>
              </w:rPr>
              <w:t xml:space="preserve">reative </w:t>
            </w:r>
            <w:r>
              <w:rPr>
                <w:rFonts w:ascii="Arial" w:eastAsia="Calibri" w:hAnsi="Arial" w:cs="Arial"/>
                <w:bCs/>
              </w:rPr>
              <w:t xml:space="preserve">and out the box </w:t>
            </w:r>
            <w:r w:rsidRPr="007D1237">
              <w:rPr>
                <w:rFonts w:ascii="Arial" w:eastAsia="Calibri" w:hAnsi="Arial" w:cs="Arial"/>
                <w:bCs/>
              </w:rPr>
              <w:t>ability</w:t>
            </w:r>
            <w:r>
              <w:rPr>
                <w:rFonts w:ascii="Arial" w:eastAsia="Calibri" w:hAnsi="Arial" w:cs="Arial"/>
                <w:bCs/>
              </w:rPr>
              <w:t xml:space="preserve"> and </w:t>
            </w:r>
            <w:proofErr w:type="gramStart"/>
            <w:r>
              <w:rPr>
                <w:rFonts w:ascii="Arial" w:eastAsia="Calibri" w:hAnsi="Arial" w:cs="Arial"/>
                <w:bCs/>
              </w:rPr>
              <w:t>thinking</w:t>
            </w:r>
            <w:proofErr w:type="gramEnd"/>
          </w:p>
          <w:p w14:paraId="53078964" w14:textId="77777777" w:rsidR="00F47804" w:rsidRDefault="005B32C6" w:rsidP="00677C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Comfortable working in a rapidly changing environment, developing and adopting new processes and practices quickly.</w:t>
            </w:r>
          </w:p>
          <w:p w14:paraId="632EA79A" w14:textId="77777777" w:rsidR="00CE2EC2" w:rsidRDefault="00CE2EC2" w:rsidP="00677C23">
            <w:pPr>
              <w:rPr>
                <w:rFonts w:ascii="Arial" w:eastAsia="Calibri" w:hAnsi="Arial" w:cs="Arial"/>
              </w:rPr>
            </w:pPr>
          </w:p>
          <w:p w14:paraId="0FE0BCD4" w14:textId="77777777" w:rsidR="00CE2EC2" w:rsidRPr="00677C23" w:rsidRDefault="005B32C6" w:rsidP="00677C2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Create and lead improvement projects including developing roadmaps to </w:t>
            </w:r>
            <w:r w:rsidR="009745B5">
              <w:rPr>
                <w:rFonts w:ascii="Arial" w:eastAsia="Calibri" w:hAnsi="Arial" w:cs="Arial"/>
              </w:rPr>
              <w:t>expand capability within the metrology lab.</w:t>
            </w:r>
          </w:p>
          <w:p w14:paraId="3BB8CA7C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3B3CDD1A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872D1" w14:paraId="496E3578" w14:textId="77777777" w:rsidTr="00F47804">
        <w:tc>
          <w:tcPr>
            <w:tcW w:w="2122" w:type="dxa"/>
          </w:tcPr>
          <w:p w14:paraId="3DFE9248" w14:textId="77777777" w:rsidR="00F47804" w:rsidRPr="00F47804" w:rsidRDefault="005B32C6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Knowledge</w:t>
            </w:r>
          </w:p>
        </w:tc>
        <w:tc>
          <w:tcPr>
            <w:tcW w:w="6894" w:type="dxa"/>
          </w:tcPr>
          <w:p w14:paraId="6A3EB915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034F4E2C" w14:textId="77777777" w:rsidR="00677C23" w:rsidRDefault="005B32C6" w:rsidP="00677C23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Significant</w:t>
            </w:r>
            <w:r w:rsidR="00EF7A78">
              <w:rPr>
                <w:rFonts w:ascii="Arial" w:eastAsia="Calibri" w:hAnsi="Arial" w:cs="Arial"/>
                <w:bCs/>
              </w:rPr>
              <w:t>,</w:t>
            </w:r>
            <w:r>
              <w:rPr>
                <w:rFonts w:ascii="Arial" w:eastAsia="Calibri" w:hAnsi="Arial" w:cs="Arial"/>
                <w:bCs/>
              </w:rPr>
              <w:t xml:space="preserve"> proven</w:t>
            </w:r>
            <w:r w:rsidRPr="00726199">
              <w:rPr>
                <w:rFonts w:ascii="Arial" w:eastAsia="Calibri" w:hAnsi="Arial" w:cs="Arial"/>
                <w:bCs/>
              </w:rPr>
              <w:t xml:space="preserve"> experience </w:t>
            </w:r>
            <w:r>
              <w:rPr>
                <w:rFonts w:ascii="Arial" w:eastAsia="Calibri" w:hAnsi="Arial" w:cs="Arial"/>
                <w:bCs/>
              </w:rPr>
              <w:t xml:space="preserve">and technical expertise </w:t>
            </w:r>
            <w:r w:rsidRPr="00726199">
              <w:rPr>
                <w:rFonts w:ascii="Arial" w:eastAsia="Calibri" w:hAnsi="Arial" w:cs="Arial"/>
                <w:bCs/>
              </w:rPr>
              <w:t xml:space="preserve">in </w:t>
            </w:r>
            <w:r w:rsidR="009745B5">
              <w:rPr>
                <w:rFonts w:ascii="Arial" w:eastAsia="Calibri" w:hAnsi="Arial" w:cs="Arial"/>
                <w:bCs/>
              </w:rPr>
              <w:t>metrology and inspection.</w:t>
            </w:r>
          </w:p>
          <w:p w14:paraId="1476A4E9" w14:textId="77777777" w:rsidR="00677C23" w:rsidRDefault="00677C23" w:rsidP="00677C23">
            <w:pPr>
              <w:rPr>
                <w:rFonts w:ascii="Arial" w:eastAsia="Calibri" w:hAnsi="Arial" w:cs="Arial"/>
                <w:bCs/>
              </w:rPr>
            </w:pPr>
          </w:p>
          <w:p w14:paraId="26A13798" w14:textId="77777777" w:rsidR="00677C23" w:rsidRPr="002B04B1" w:rsidRDefault="005B32C6" w:rsidP="00677C23">
            <w:pPr>
              <w:rPr>
                <w:rFonts w:ascii="Arial" w:eastAsia="Calibri" w:hAnsi="Arial" w:cs="Arial"/>
                <w:bCs/>
              </w:rPr>
            </w:pPr>
            <w:r w:rsidRPr="002B04B1">
              <w:rPr>
                <w:rFonts w:ascii="Arial" w:eastAsia="Calibri" w:hAnsi="Arial" w:cs="Arial"/>
                <w:bCs/>
              </w:rPr>
              <w:t>Degree qualified in an Engineering, Industrial or Manufacturing discipline</w:t>
            </w:r>
            <w:r w:rsidR="009873DC">
              <w:rPr>
                <w:rFonts w:ascii="Arial" w:eastAsia="Calibri" w:hAnsi="Arial" w:cs="Arial"/>
                <w:bCs/>
              </w:rPr>
              <w:t xml:space="preserve"> or </w:t>
            </w:r>
            <w:r w:rsidR="003C7558">
              <w:rPr>
                <w:rFonts w:ascii="Arial" w:eastAsia="Calibri" w:hAnsi="Arial" w:cs="Arial"/>
                <w:bCs/>
              </w:rPr>
              <w:t>equivalent experience and qualifications.</w:t>
            </w:r>
          </w:p>
          <w:p w14:paraId="11DE8E80" w14:textId="77777777" w:rsidR="00677C23" w:rsidRPr="00726199" w:rsidRDefault="00677C23" w:rsidP="00677C23">
            <w:pPr>
              <w:rPr>
                <w:rFonts w:ascii="Arial" w:eastAsia="Calibri" w:hAnsi="Arial" w:cs="Arial"/>
                <w:bCs/>
              </w:rPr>
            </w:pPr>
          </w:p>
          <w:p w14:paraId="220D7488" w14:textId="77777777" w:rsidR="00677C23" w:rsidRDefault="005B32C6" w:rsidP="00677C23">
            <w:pPr>
              <w:rPr>
                <w:rFonts w:ascii="Arial" w:eastAsia="Calibri" w:hAnsi="Arial" w:cs="Arial"/>
                <w:bCs/>
              </w:rPr>
            </w:pPr>
            <w:r w:rsidRPr="00A670EA">
              <w:rPr>
                <w:rFonts w:ascii="Arial" w:eastAsia="Calibri" w:hAnsi="Arial" w:cs="Arial"/>
                <w:bCs/>
              </w:rPr>
              <w:t xml:space="preserve">Highly competent in understanding and interpreting BS:8888 into methods of inspection and influence design for inspection across the design teams in a variety of engineering sectors. </w:t>
            </w:r>
          </w:p>
          <w:p w14:paraId="793C4970" w14:textId="77777777" w:rsidR="007E42DE" w:rsidRDefault="007E42DE" w:rsidP="007E42DE">
            <w:pPr>
              <w:rPr>
                <w:rFonts w:ascii="Arial" w:eastAsia="Calibri" w:hAnsi="Arial" w:cs="Arial"/>
                <w:bCs/>
              </w:rPr>
            </w:pPr>
          </w:p>
          <w:p w14:paraId="18DA4B32" w14:textId="77777777" w:rsidR="007E42DE" w:rsidRPr="007E42DE" w:rsidRDefault="005B32C6" w:rsidP="007E42DE">
            <w:pPr>
              <w:rPr>
                <w:rFonts w:ascii="Arial" w:eastAsia="Calibri" w:hAnsi="Arial" w:cs="Arial"/>
                <w:bCs/>
              </w:rPr>
            </w:pPr>
            <w:r w:rsidRPr="007E42DE">
              <w:rPr>
                <w:rFonts w:ascii="Arial" w:eastAsia="Calibri" w:hAnsi="Arial" w:cs="Arial"/>
                <w:bCs/>
              </w:rPr>
              <w:t xml:space="preserve">Experience of using or a good understanding of the capabilities of non-contact and traditional Metrology Equipment </w:t>
            </w:r>
            <w:r w:rsidR="0027513D">
              <w:rPr>
                <w:rFonts w:ascii="Arial" w:eastAsia="Calibri" w:hAnsi="Arial" w:cs="Arial"/>
                <w:bCs/>
              </w:rPr>
              <w:t>and able to apply this to practical problems.</w:t>
            </w:r>
          </w:p>
          <w:p w14:paraId="09837A3C" w14:textId="77777777" w:rsidR="007E42DE" w:rsidRDefault="007E42DE" w:rsidP="007E42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13F504B3" w14:textId="77777777" w:rsidR="007E42DE" w:rsidRDefault="005B32C6" w:rsidP="007E42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81D49">
              <w:rPr>
                <w:rFonts w:ascii="Arial" w:eastAsia="Calibri" w:hAnsi="Arial" w:cs="Arial"/>
              </w:rPr>
              <w:t xml:space="preserve">Advanced </w:t>
            </w:r>
            <w:r>
              <w:rPr>
                <w:rFonts w:ascii="Arial" w:eastAsia="Calibri" w:hAnsi="Arial" w:cs="Arial"/>
              </w:rPr>
              <w:t>CMM p</w:t>
            </w:r>
            <w:r w:rsidRPr="00681D49">
              <w:rPr>
                <w:rFonts w:ascii="Arial" w:eastAsia="Calibri" w:hAnsi="Arial" w:cs="Arial"/>
              </w:rPr>
              <w:t xml:space="preserve">rogramming </w:t>
            </w:r>
            <w:r>
              <w:rPr>
                <w:rFonts w:ascii="Arial" w:eastAsia="Calibri" w:hAnsi="Arial" w:cs="Arial"/>
              </w:rPr>
              <w:t>e</w:t>
            </w:r>
            <w:r w:rsidRPr="00681D49">
              <w:rPr>
                <w:rFonts w:ascii="Arial" w:eastAsia="Calibri" w:hAnsi="Arial" w:cs="Arial"/>
              </w:rPr>
              <w:t xml:space="preserve">xperience </w:t>
            </w:r>
            <w:r>
              <w:rPr>
                <w:rFonts w:ascii="Arial" w:eastAsia="Calibri" w:hAnsi="Arial" w:cs="Arial"/>
              </w:rPr>
              <w:t>and a</w:t>
            </w:r>
            <w:r w:rsidRPr="0067133D">
              <w:rPr>
                <w:rFonts w:ascii="Arial" w:eastAsia="Calibri" w:hAnsi="Arial" w:cs="Arial"/>
              </w:rPr>
              <w:t xml:space="preserve"> willing</w:t>
            </w:r>
            <w:r>
              <w:rPr>
                <w:rFonts w:ascii="Arial" w:eastAsia="Calibri" w:hAnsi="Arial" w:cs="Arial"/>
              </w:rPr>
              <w:t>ness</w:t>
            </w:r>
            <w:r w:rsidRPr="0067133D">
              <w:rPr>
                <w:rFonts w:ascii="Arial" w:eastAsia="Calibri" w:hAnsi="Arial" w:cs="Arial"/>
              </w:rPr>
              <w:t xml:space="preserve"> to </w:t>
            </w:r>
            <w:r>
              <w:rPr>
                <w:rFonts w:ascii="Arial" w:eastAsia="Calibri" w:hAnsi="Arial" w:cs="Arial"/>
              </w:rPr>
              <w:t>l</w:t>
            </w:r>
            <w:r w:rsidRPr="0067133D">
              <w:rPr>
                <w:rFonts w:ascii="Arial" w:eastAsia="Calibri" w:hAnsi="Arial" w:cs="Arial"/>
              </w:rPr>
              <w:t xml:space="preserve">earn and adopt </w:t>
            </w:r>
            <w:r>
              <w:rPr>
                <w:rFonts w:ascii="Arial" w:eastAsia="Calibri" w:hAnsi="Arial" w:cs="Arial"/>
              </w:rPr>
              <w:t>n</w:t>
            </w:r>
            <w:r w:rsidRPr="0067133D">
              <w:rPr>
                <w:rFonts w:ascii="Arial" w:eastAsia="Calibri" w:hAnsi="Arial" w:cs="Arial"/>
              </w:rPr>
              <w:t xml:space="preserve">ew software </w:t>
            </w:r>
            <w:r>
              <w:rPr>
                <w:rFonts w:ascii="Arial" w:eastAsia="Calibri" w:hAnsi="Arial" w:cs="Arial"/>
              </w:rPr>
              <w:t>packages</w:t>
            </w:r>
            <w:r w:rsidRPr="0067133D">
              <w:rPr>
                <w:rFonts w:ascii="Arial" w:eastAsia="Calibri" w:hAnsi="Arial" w:cs="Arial"/>
              </w:rPr>
              <w:t xml:space="preserve"> such as </w:t>
            </w:r>
            <w:proofErr w:type="spellStart"/>
            <w:r w:rsidRPr="0067133D">
              <w:rPr>
                <w:rFonts w:ascii="Arial" w:eastAsia="Calibri" w:hAnsi="Arial" w:cs="Arial"/>
              </w:rPr>
              <w:t>Quindos</w:t>
            </w:r>
            <w:proofErr w:type="spellEnd"/>
            <w:r w:rsidRPr="0067133D">
              <w:rPr>
                <w:rFonts w:ascii="Arial" w:eastAsia="Calibri" w:hAnsi="Arial" w:cs="Arial"/>
              </w:rPr>
              <w:t xml:space="preserve">, Modus, and </w:t>
            </w:r>
            <w:proofErr w:type="spellStart"/>
            <w:r w:rsidRPr="0067133D">
              <w:rPr>
                <w:rFonts w:ascii="Arial" w:eastAsia="Calibri" w:hAnsi="Arial" w:cs="Arial"/>
              </w:rPr>
              <w:t>Polyworks</w:t>
            </w:r>
            <w:proofErr w:type="spellEnd"/>
            <w:r w:rsidR="0027513D">
              <w:rPr>
                <w:rFonts w:ascii="Arial" w:eastAsia="Calibri" w:hAnsi="Arial" w:cs="Arial"/>
              </w:rPr>
              <w:t>.</w:t>
            </w:r>
          </w:p>
          <w:p w14:paraId="39C203A5" w14:textId="77777777" w:rsidR="004418AC" w:rsidRDefault="004418AC" w:rsidP="007E42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</w:p>
          <w:p w14:paraId="6312A8C1" w14:textId="77777777" w:rsidR="004418AC" w:rsidRPr="007D1237" w:rsidRDefault="005B32C6" w:rsidP="007E42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67133D">
              <w:rPr>
                <w:rFonts w:ascii="Arial" w:eastAsia="Calibri" w:hAnsi="Arial" w:cs="Arial"/>
              </w:rPr>
              <w:t>Ensure measurement of Components are completed in a timely and accurate manner</w:t>
            </w:r>
            <w:r>
              <w:rPr>
                <w:rFonts w:ascii="Arial" w:eastAsia="Calibri" w:hAnsi="Arial" w:cs="Arial"/>
              </w:rPr>
              <w:t xml:space="preserve"> and </w:t>
            </w:r>
            <w:r w:rsidR="00F21053">
              <w:rPr>
                <w:rFonts w:ascii="Arial" w:eastAsia="Calibri" w:hAnsi="Arial" w:cs="Arial"/>
              </w:rPr>
              <w:t>carrying out inspection tasks where required.</w:t>
            </w:r>
          </w:p>
          <w:p w14:paraId="5DE0EFD2" w14:textId="77777777" w:rsidR="00677C23" w:rsidRDefault="005B32C6" w:rsidP="00677C23">
            <w:pPr>
              <w:spacing w:before="100" w:beforeAutospacing="1" w:after="100" w:afterAutospacing="1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Desirable:</w:t>
            </w:r>
          </w:p>
          <w:p w14:paraId="195D20DC" w14:textId="77777777" w:rsidR="008F54B0" w:rsidRPr="008F54B0" w:rsidRDefault="005B32C6" w:rsidP="008F54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F54B0">
              <w:rPr>
                <w:rFonts w:ascii="Arial" w:eastAsia="Calibri" w:hAnsi="Arial" w:cs="Arial"/>
              </w:rPr>
              <w:t xml:space="preserve">Ability to program using </w:t>
            </w:r>
            <w:proofErr w:type="spellStart"/>
            <w:r w:rsidRPr="008F54B0">
              <w:rPr>
                <w:rFonts w:ascii="Arial" w:eastAsia="Calibri" w:hAnsi="Arial" w:cs="Arial"/>
              </w:rPr>
              <w:t>Quindos</w:t>
            </w:r>
            <w:proofErr w:type="spellEnd"/>
            <w:r w:rsidRPr="008F54B0">
              <w:rPr>
                <w:rFonts w:ascii="Arial" w:eastAsia="Calibri" w:hAnsi="Arial" w:cs="Arial"/>
              </w:rPr>
              <w:t xml:space="preserve"> or Modus is a distinct advantage.</w:t>
            </w:r>
          </w:p>
          <w:p w14:paraId="24C25C09" w14:textId="77777777" w:rsidR="008F54B0" w:rsidRPr="008F54B0" w:rsidRDefault="005B32C6" w:rsidP="008F54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8F54B0">
              <w:rPr>
                <w:rFonts w:ascii="Arial" w:eastAsia="Calibri" w:hAnsi="Arial" w:cs="Arial"/>
              </w:rPr>
              <w:t>Polyworks</w:t>
            </w:r>
            <w:proofErr w:type="spellEnd"/>
            <w:r w:rsidRPr="008F54B0">
              <w:rPr>
                <w:rFonts w:ascii="Arial" w:eastAsia="Calibri" w:hAnsi="Arial" w:cs="Arial"/>
              </w:rPr>
              <w:t xml:space="preserve"> Capability </w:t>
            </w:r>
          </w:p>
          <w:p w14:paraId="4F517D04" w14:textId="77777777" w:rsidR="008F54B0" w:rsidRDefault="008F54B0" w:rsidP="008F54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0435E1B1" w14:textId="77777777" w:rsidR="008F54B0" w:rsidRPr="00AA3C84" w:rsidRDefault="005B32C6" w:rsidP="00AA3C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A3C84">
              <w:rPr>
                <w:rFonts w:ascii="Arial" w:eastAsia="Calibri" w:hAnsi="Arial" w:cs="Arial"/>
              </w:rPr>
              <w:t>Understanding of 3D-Surface finish (</w:t>
            </w:r>
            <w:proofErr w:type="spellStart"/>
            <w:r w:rsidRPr="00AA3C84">
              <w:rPr>
                <w:rFonts w:ascii="Arial" w:eastAsia="Calibri" w:hAnsi="Arial" w:cs="Arial"/>
              </w:rPr>
              <w:t>Alicona</w:t>
            </w:r>
            <w:proofErr w:type="spellEnd"/>
            <w:r w:rsidRPr="00AA3C84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AA3C84">
              <w:rPr>
                <w:rFonts w:ascii="Arial" w:eastAsia="Calibri" w:hAnsi="Arial" w:cs="Arial"/>
              </w:rPr>
              <w:t>Sensofar</w:t>
            </w:r>
            <w:proofErr w:type="spellEnd"/>
            <w:r w:rsidRPr="00AA3C84">
              <w:rPr>
                <w:rFonts w:ascii="Arial" w:eastAsia="Calibri" w:hAnsi="Arial" w:cs="Arial"/>
              </w:rPr>
              <w:t xml:space="preserve">) and 3D XCT.  </w:t>
            </w:r>
          </w:p>
          <w:p w14:paraId="221FF19C" w14:textId="77777777" w:rsidR="008F54B0" w:rsidRDefault="008F54B0" w:rsidP="008F54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3E84AAE4" w14:textId="77777777" w:rsidR="008F54B0" w:rsidRPr="00AA3C84" w:rsidRDefault="005B32C6" w:rsidP="00AA3C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A3C84">
              <w:rPr>
                <w:rFonts w:ascii="Arial" w:eastAsia="Calibri" w:hAnsi="Arial" w:cs="Arial"/>
              </w:rPr>
              <w:t>Experience of using or working with GOM systems</w:t>
            </w:r>
            <w:r w:rsidR="00FD6356">
              <w:rPr>
                <w:rFonts w:ascii="Arial" w:eastAsia="Calibri" w:hAnsi="Arial" w:cs="Arial"/>
              </w:rPr>
              <w:t xml:space="preserve"> and/or Leica Laser Tracker</w:t>
            </w:r>
          </w:p>
          <w:p w14:paraId="029CAFAB" w14:textId="77777777" w:rsidR="008F54B0" w:rsidRDefault="008F54B0" w:rsidP="008F54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500BE77F" w14:textId="77777777" w:rsidR="008F54B0" w:rsidRPr="00AA3C84" w:rsidRDefault="005B32C6" w:rsidP="00AA3C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A3C84">
              <w:rPr>
                <w:rFonts w:ascii="Arial" w:eastAsia="Calibri" w:hAnsi="Arial" w:cs="Arial"/>
              </w:rPr>
              <w:t>Knowledge of Leica Laser Tracker and SA</w:t>
            </w:r>
          </w:p>
          <w:p w14:paraId="73BCCBB4" w14:textId="77777777" w:rsidR="008F54B0" w:rsidRDefault="008F54B0" w:rsidP="008F54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2CDF9DB2" w14:textId="77777777" w:rsidR="002E12CF" w:rsidRDefault="005B32C6" w:rsidP="007B3C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A3C84">
              <w:rPr>
                <w:rFonts w:ascii="Arial" w:eastAsia="Calibri" w:hAnsi="Arial" w:cs="Arial"/>
              </w:rPr>
              <w:t xml:space="preserve">Used a Variety of Non-Contact Measurement Systems </w:t>
            </w:r>
          </w:p>
          <w:p w14:paraId="19B17F52" w14:textId="77777777" w:rsidR="007B3C17" w:rsidRPr="007B3C17" w:rsidRDefault="007B3C17" w:rsidP="007B3C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8872D1" w14:paraId="2261C6BE" w14:textId="77777777" w:rsidTr="00F47804">
        <w:tc>
          <w:tcPr>
            <w:tcW w:w="2122" w:type="dxa"/>
          </w:tcPr>
          <w:p w14:paraId="24061DC7" w14:textId="77777777" w:rsidR="00F47804" w:rsidRPr="00F47804" w:rsidRDefault="005B32C6" w:rsidP="00F47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Person Specification</w:t>
            </w:r>
          </w:p>
        </w:tc>
        <w:tc>
          <w:tcPr>
            <w:tcW w:w="6894" w:type="dxa"/>
          </w:tcPr>
          <w:p w14:paraId="19B12553" w14:textId="77777777" w:rsidR="00F47804" w:rsidRDefault="005B32C6" w:rsidP="00F478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All aspects of the role are to be carried out as an exemplar within the business in adhering to the MTC RIGHT way:</w:t>
            </w:r>
          </w:p>
          <w:p w14:paraId="3BF1A650" w14:textId="77777777"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14:paraId="408617A4" w14:textId="77777777" w:rsidR="00F47804" w:rsidRDefault="005B32C6" w:rsidP="00F478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Acting responsibly, putting MTC’s interests ahead of personal </w:t>
            </w:r>
            <w:proofErr w:type="gramStart"/>
            <w:r>
              <w:rPr>
                <w:rFonts w:ascii="Arial" w:eastAsia="Calibri" w:hAnsi="Arial" w:cs="Arial"/>
              </w:rPr>
              <w:t>ambition;</w:t>
            </w:r>
            <w:proofErr w:type="gramEnd"/>
          </w:p>
          <w:p w14:paraId="7345BA7A" w14:textId="77777777" w:rsidR="00F47804" w:rsidRDefault="005B32C6" w:rsidP="00F478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Providing inspirational leadership to all who come in contact with </w:t>
            </w:r>
            <w:proofErr w:type="gramStart"/>
            <w:r>
              <w:rPr>
                <w:rFonts w:ascii="Arial" w:eastAsia="Calibri" w:hAnsi="Arial" w:cs="Arial"/>
              </w:rPr>
              <w:t>you;</w:t>
            </w:r>
            <w:proofErr w:type="gramEnd"/>
          </w:p>
          <w:p w14:paraId="550FDA99" w14:textId="77777777" w:rsidR="00F47804" w:rsidRDefault="005B32C6" w:rsidP="00F478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Delivering in the broadest sense a great working </w:t>
            </w:r>
            <w:proofErr w:type="gramStart"/>
            <w:r>
              <w:rPr>
                <w:rFonts w:ascii="Arial" w:eastAsia="Calibri" w:hAnsi="Arial" w:cs="Arial"/>
              </w:rPr>
              <w:t>environment;</w:t>
            </w:r>
            <w:proofErr w:type="gramEnd"/>
          </w:p>
          <w:p w14:paraId="5C41F839" w14:textId="77777777" w:rsidR="00F47804" w:rsidRDefault="005B32C6" w:rsidP="00F478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Leading with humility, honesty and integrity in all that you </w:t>
            </w:r>
            <w:proofErr w:type="gramStart"/>
            <w:r>
              <w:rPr>
                <w:rFonts w:ascii="Arial" w:eastAsia="Calibri" w:hAnsi="Arial" w:cs="Arial"/>
              </w:rPr>
              <w:t>do;</w:t>
            </w:r>
            <w:proofErr w:type="gramEnd"/>
          </w:p>
          <w:p w14:paraId="69DC77F9" w14:textId="77777777" w:rsidR="00F47804" w:rsidRPr="00B213D1" w:rsidRDefault="005B32C6" w:rsidP="00F478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Promoting teamwork, supporting through difficult times and collectively celebrating our successes.</w:t>
            </w:r>
          </w:p>
          <w:p w14:paraId="49F3806B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1D927778" w14:textId="77777777" w:rsidR="00F47804" w:rsidRDefault="005B32C6" w:rsidP="00F478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47804">
              <w:rPr>
                <w:rFonts w:ascii="Arial" w:eastAsia="Calibri" w:hAnsi="Arial" w:cs="Arial"/>
              </w:rPr>
              <w:t>In addition:</w:t>
            </w:r>
          </w:p>
          <w:p w14:paraId="16FDEDF8" w14:textId="77777777" w:rsidR="00F47804" w:rsidRDefault="00F47804" w:rsidP="00F478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14:paraId="269EFF7D" w14:textId="77777777" w:rsidR="001817AD" w:rsidRDefault="005B32C6" w:rsidP="00F478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Customer and quality focused</w:t>
            </w:r>
          </w:p>
          <w:p w14:paraId="3CBC2152" w14:textId="77777777" w:rsidR="001817AD" w:rsidRDefault="005B32C6" w:rsidP="001817AD">
            <w:pPr>
              <w:spacing w:before="100" w:beforeAutospacing="1" w:after="100" w:afterAutospacing="1"/>
              <w:rPr>
                <w:rFonts w:ascii="Arial" w:eastAsia="Calibri" w:hAnsi="Arial" w:cs="Arial"/>
                <w:bCs/>
              </w:rPr>
            </w:pPr>
            <w:r w:rsidRPr="00B34DC4">
              <w:rPr>
                <w:rFonts w:ascii="Arial" w:eastAsia="Calibri" w:hAnsi="Arial" w:cs="Arial"/>
                <w:bCs/>
              </w:rPr>
              <w:t xml:space="preserve">Ability to work independently and as part of a team. </w:t>
            </w:r>
          </w:p>
          <w:p w14:paraId="18572880" w14:textId="77777777" w:rsidR="00567FCB" w:rsidRDefault="005B32C6" w:rsidP="00B54EB3">
            <w:pPr>
              <w:spacing w:before="100" w:beforeAutospacing="1" w:after="100" w:afterAutospacing="1"/>
              <w:rPr>
                <w:rFonts w:ascii="Arial" w:eastAsia="Calibri" w:hAnsi="Arial" w:cs="Arial"/>
              </w:rPr>
            </w:pPr>
            <w:r w:rsidRPr="00A12C70">
              <w:rPr>
                <w:rFonts w:ascii="Arial" w:eastAsia="Calibri" w:hAnsi="Arial" w:cs="Arial"/>
                <w:bCs/>
              </w:rPr>
              <w:t>Excellent problem solving and root cause analysis skills</w:t>
            </w:r>
            <w:r>
              <w:rPr>
                <w:rFonts w:ascii="Arial" w:eastAsia="Calibri" w:hAnsi="Arial" w:cs="Arial"/>
                <w:bCs/>
              </w:rPr>
              <w:t xml:space="preserve"> and e</w:t>
            </w:r>
            <w:r w:rsidR="001817AD">
              <w:rPr>
                <w:rFonts w:ascii="Arial" w:eastAsia="Calibri" w:hAnsi="Arial" w:cs="Arial"/>
              </w:rPr>
              <w:t>njoys solving</w:t>
            </w:r>
            <w:r>
              <w:rPr>
                <w:rFonts w:ascii="Arial" w:eastAsia="Calibri" w:hAnsi="Arial" w:cs="Arial"/>
              </w:rPr>
              <w:t xml:space="preserve"> complex manufacturing problems.</w:t>
            </w:r>
          </w:p>
          <w:p w14:paraId="62B96494" w14:textId="77777777" w:rsidR="00567FCB" w:rsidRPr="00726199" w:rsidRDefault="005B32C6" w:rsidP="00567F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Capable of influencing a team to deliver customer </w:t>
            </w:r>
            <w:proofErr w:type="gramStart"/>
            <w:r>
              <w:rPr>
                <w:rFonts w:ascii="Arial" w:eastAsia="Calibri" w:hAnsi="Arial" w:cs="Arial"/>
              </w:rPr>
              <w:t>requirements</w:t>
            </w:r>
            <w:proofErr w:type="gramEnd"/>
          </w:p>
          <w:p w14:paraId="7D5476CD" w14:textId="77777777" w:rsidR="00567FCB" w:rsidRDefault="00567FCB" w:rsidP="00567FCB">
            <w:pPr>
              <w:rPr>
                <w:rFonts w:ascii="Arial" w:eastAsia="Calibri" w:hAnsi="Arial" w:cs="Arial"/>
              </w:rPr>
            </w:pPr>
          </w:p>
          <w:p w14:paraId="2C5E8C09" w14:textId="77777777" w:rsidR="00567FCB" w:rsidRPr="00726199" w:rsidRDefault="005B32C6" w:rsidP="00567FC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Think strategically about the future manufacturing capabilities.</w:t>
            </w:r>
          </w:p>
          <w:p w14:paraId="422F0EF5" w14:textId="77777777" w:rsidR="00F47804" w:rsidRDefault="00F47804" w:rsidP="00F478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225DB71B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00464215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C1239D3" w14:textId="77777777" w:rsidR="0006455A" w:rsidRDefault="0006455A" w:rsidP="007F4D2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02410A81" w14:textId="77777777" w:rsidR="007F4D29" w:rsidRDefault="007F4D29" w:rsidP="007F4D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sectPr w:rsidR="007F4D29" w:rsidSect="009519BF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9DF0" w14:textId="77777777" w:rsidR="005B32C6" w:rsidRDefault="005B32C6">
      <w:r>
        <w:separator/>
      </w:r>
    </w:p>
  </w:endnote>
  <w:endnote w:type="continuationSeparator" w:id="0">
    <w:p w14:paraId="4BCAC89A" w14:textId="77777777" w:rsidR="005B32C6" w:rsidRDefault="005B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EC2" w14:textId="77777777" w:rsidR="002A61D6" w:rsidRDefault="005B32C6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14:paraId="2E215339" w14:textId="77777777" w:rsidR="0046790A" w:rsidRDefault="00467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5760" w14:textId="77777777" w:rsidR="005B32C6" w:rsidRDefault="005B32C6">
      <w:r>
        <w:separator/>
      </w:r>
    </w:p>
  </w:footnote>
  <w:footnote w:type="continuationSeparator" w:id="0">
    <w:p w14:paraId="66A489C7" w14:textId="77777777" w:rsidR="005B32C6" w:rsidRDefault="005B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E155" w14:textId="77777777" w:rsidR="005B32C6" w:rsidRDefault="005B3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144F" w14:textId="77777777" w:rsidR="005B32C6" w:rsidRDefault="005B3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DA7B" w14:textId="77777777" w:rsidR="005B32C6" w:rsidRDefault="005B32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5D55" w14:textId="2D88AAB6" w:rsidR="009519BF" w:rsidRDefault="005B32C6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88DCFD3" wp14:editId="02B9D0B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635" r="3810" b="3175"/>
              <wp:wrapSquare wrapText="bothSides"/>
              <wp:docPr id="1219392946" name="Text Box 3" descr="MTC – Private – Commercial in Confidenc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F71E" w14:textId="77777777" w:rsidR="00CE2EC2" w:rsidRPr="00CE2EC2" w:rsidRDefault="005B32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2E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DCF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MTC – Private – Commercial in Confidence" style="position:absolute;margin-left:0;margin-top:.05pt;width:34.95pt;height:34.95pt;z-index:251666432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" filled="f" stroked="f">
              <v:textbox style="mso-fit-shape-to-text:t" inset="0,0,0,0">
                <w:txbxContent>
                  <w:p w14:paraId="7B10F71E" w14:textId="77777777" w:rsidR="00CE2EC2" w:rsidRPr="00CE2EC2" w:rsidRDefault="005B32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2E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MTC – Private – Commercial in Confidence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9BF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6A820E" wp14:editId="680C39F6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6DDE2" w14:textId="77777777" w:rsidR="009519BF" w:rsidRDefault="000E7567" w:rsidP="000E7567">
                          <w:pPr>
                            <w:jc w:val="center"/>
                          </w:pPr>
                          <w:r w:rsidRPr="000E7567">
                            <w:fldChar w:fldCharType="begin" w:fldLock="1"/>
                          </w:r>
                          <w:r w:rsidR="005B32C6">
                            <w:instrText xml:space="preserve"> DOCPROPERTY bjHeaderEvenTextBox \* MERGEFORMAT </w:instrText>
                          </w:r>
                          <w:r w:rsidRPr="000E7567">
                            <w:fldChar w:fldCharType="separate"/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436A820E" id="Text Box 6" o:spid="_x0000_s1027" type="#_x0000_t202" style="position:absolute;margin-left:0;margin-top:0;width:595.3pt;height:1in;z-index:-251653120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" filled="f" stroked="f" strokeweight=".5pt">
              <v:textbox inset="12pt,12pt,12pt,12pt">
                <w:txbxContent>
                  <w:p w14:paraId="7726DDE2" w14:textId="77777777" w:rsidR="009519BF" w:rsidRDefault="000E7567" w:rsidP="000E7567">
                    <w:pPr>
                      <w:jc w:val="center"/>
                    </w:pPr>
                    <w:r w:rsidRPr="000E7567">
                      <w:fldChar w:fldCharType="begin" w:fldLock="1"/>
                    </w:r>
                    <w:r w:rsidR="005B32C6">
                      <w:instrText xml:space="preserve"> DOCPROPERTY bjHeaderEvenTextBox \* MERGEFORMAT </w:instrText>
                    </w:r>
                    <w:r w:rsidRPr="000E7567">
                      <w:fldChar w:fldCharType="separate"/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FE47" w14:textId="77777777" w:rsidR="002E12CF" w:rsidRDefault="005B32C6" w:rsidP="0098700E">
    <w:pPr>
      <w:pStyle w:val="Header"/>
      <w:rPr>
        <w:b/>
      </w:rPr>
    </w:pPr>
    <w:r>
      <w:t xml:space="preserve">Job Description for Post of </w:t>
    </w:r>
    <w:r w:rsidR="002144B1">
      <w:rPr>
        <w:b/>
      </w:rPr>
      <w:t>Manufacturing Engineer - Metrology</w:t>
    </w:r>
  </w:p>
  <w:p w14:paraId="6404BFBC" w14:textId="77777777" w:rsidR="0046790A" w:rsidRDefault="005B32C6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8187B45" wp14:editId="1E3DC4EF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819595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B8C783" wp14:editId="45CAB964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0DF7B6" w14:textId="77777777" w:rsidR="009519BF" w:rsidRDefault="000E7567" w:rsidP="000E7567">
                          <w:pPr>
                            <w:jc w:val="center"/>
                          </w:pPr>
                          <w:r w:rsidRPr="000E7567">
                            <w:fldChar w:fldCharType="begin" w:fldLock="1"/>
                          </w:r>
                          <w:r w:rsidR="005B32C6">
                            <w:instrText xml:space="preserve"> DOCPROPERTY bjHeaderPrimaryTextBox \* MERGEFORMAT </w:instrText>
                          </w:r>
                          <w:r w:rsidRPr="000E7567">
                            <w:fldChar w:fldCharType="separate"/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42B8C7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595.3pt;height:1in;z-index:-25165721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" filled="f" stroked="f" strokeweight=".5pt">
              <v:textbox inset="12pt,12pt,12pt,12pt">
                <w:txbxContent>
                  <w:p w14:paraId="0E0DF7B6" w14:textId="77777777" w:rsidR="009519BF" w:rsidRDefault="000E7567" w:rsidP="000E7567">
                    <w:pPr>
                      <w:jc w:val="center"/>
                    </w:pPr>
                    <w:r w:rsidRPr="000E7567">
                      <w:fldChar w:fldCharType="begin" w:fldLock="1"/>
                    </w:r>
                    <w:r w:rsidR="005B32C6">
                      <w:instrText xml:space="preserve"> DOCPROPERTY bjHeaderPrimaryTextBox \* MERGEFORMAT </w:instrText>
                    </w:r>
                    <w:r w:rsidRPr="000E7567">
                      <w:fldChar w:fldCharType="separate"/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72D8" w14:textId="77777777" w:rsidR="009519BF" w:rsidRDefault="005B32C6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D371224" wp14:editId="14BF9645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3810"/>
              <wp:wrapSquare wrapText="bothSides"/>
              <wp:docPr id="2" name="Text Box 2" descr="MTC – Private – Commercial in 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DB133" w14:textId="77777777" w:rsidR="00CE2EC2" w:rsidRPr="00CE2EC2" w:rsidRDefault="005B32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2E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712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MTC – Private – Commercial in Confidence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72DB133" w14:textId="77777777" w:rsidR="00CE2EC2" w:rsidRPr="00CE2EC2" w:rsidRDefault="005B32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2E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MTC – Private – Commercial in Confidence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9BF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F48878" wp14:editId="04242E4D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756031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652BC" w14:textId="77777777" w:rsidR="009519BF" w:rsidRDefault="000E7567" w:rsidP="000E7567">
                          <w:pPr>
                            <w:jc w:val="center"/>
                          </w:pPr>
                          <w:r w:rsidRPr="000E7567">
                            <w:fldChar w:fldCharType="begin" w:fldLock="1"/>
                          </w:r>
                          <w:r w:rsidR="005B32C6">
                            <w:instrText xml:space="preserve"> DOCPROPERTY bjHeaderFirstTextBox \* MERGEFORMAT </w:instrText>
                          </w:r>
                          <w:r w:rsidRPr="000E7567">
                            <w:fldChar w:fldCharType="separate"/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14F48878" id="Text Box 5" o:spid="_x0000_s1030" type="#_x0000_t202" style="position:absolute;margin-left:0;margin-top:0;width:595.3pt;height:1in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" filled="f" stroked="f" strokeweight=".5pt">
              <v:textbox inset="12pt,12pt,12pt,12pt">
                <w:txbxContent>
                  <w:p w14:paraId="633652BC" w14:textId="77777777" w:rsidR="009519BF" w:rsidRDefault="000E7567" w:rsidP="000E7567">
                    <w:pPr>
                      <w:jc w:val="center"/>
                    </w:pPr>
                    <w:r w:rsidRPr="000E7567">
                      <w:fldChar w:fldCharType="begin" w:fldLock="1"/>
                    </w:r>
                    <w:r w:rsidR="005B32C6">
                      <w:instrText xml:space="preserve"> DOCPROPERTY bjHeaderFirstTextBox \* MERGEFORMAT </w:instrText>
                    </w:r>
                    <w:r w:rsidRPr="000E7567">
                      <w:fldChar w:fldCharType="separate"/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 w:rsidRPr="000E7567"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9BE"/>
    <w:multiLevelType w:val="hybridMultilevel"/>
    <w:tmpl w:val="8BDACBF0"/>
    <w:lvl w:ilvl="0" w:tplc="A5E02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1645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E041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D63B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A07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049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4C90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4E25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DA0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3A05"/>
    <w:multiLevelType w:val="hybridMultilevel"/>
    <w:tmpl w:val="40E4E3C2"/>
    <w:lvl w:ilvl="0" w:tplc="4CFE2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A72D2" w:tentative="1">
      <w:start w:val="1"/>
      <w:numFmt w:val="lowerLetter"/>
      <w:lvlText w:val="%2."/>
      <w:lvlJc w:val="left"/>
      <w:pPr>
        <w:ind w:left="1440" w:hanging="360"/>
      </w:pPr>
    </w:lvl>
    <w:lvl w:ilvl="2" w:tplc="3E1E548A" w:tentative="1">
      <w:start w:val="1"/>
      <w:numFmt w:val="lowerRoman"/>
      <w:lvlText w:val="%3."/>
      <w:lvlJc w:val="right"/>
      <w:pPr>
        <w:ind w:left="2160" w:hanging="180"/>
      </w:pPr>
    </w:lvl>
    <w:lvl w:ilvl="3" w:tplc="B1A467D4" w:tentative="1">
      <w:start w:val="1"/>
      <w:numFmt w:val="decimal"/>
      <w:lvlText w:val="%4."/>
      <w:lvlJc w:val="left"/>
      <w:pPr>
        <w:ind w:left="2880" w:hanging="360"/>
      </w:pPr>
    </w:lvl>
    <w:lvl w:ilvl="4" w:tplc="A6326C5C" w:tentative="1">
      <w:start w:val="1"/>
      <w:numFmt w:val="lowerLetter"/>
      <w:lvlText w:val="%5."/>
      <w:lvlJc w:val="left"/>
      <w:pPr>
        <w:ind w:left="3600" w:hanging="360"/>
      </w:pPr>
    </w:lvl>
    <w:lvl w:ilvl="5" w:tplc="7DB2972A" w:tentative="1">
      <w:start w:val="1"/>
      <w:numFmt w:val="lowerRoman"/>
      <w:lvlText w:val="%6."/>
      <w:lvlJc w:val="right"/>
      <w:pPr>
        <w:ind w:left="4320" w:hanging="180"/>
      </w:pPr>
    </w:lvl>
    <w:lvl w:ilvl="6" w:tplc="94D8C2EC" w:tentative="1">
      <w:start w:val="1"/>
      <w:numFmt w:val="decimal"/>
      <w:lvlText w:val="%7."/>
      <w:lvlJc w:val="left"/>
      <w:pPr>
        <w:ind w:left="5040" w:hanging="360"/>
      </w:pPr>
    </w:lvl>
    <w:lvl w:ilvl="7" w:tplc="5C68977A" w:tentative="1">
      <w:start w:val="1"/>
      <w:numFmt w:val="lowerLetter"/>
      <w:lvlText w:val="%8."/>
      <w:lvlJc w:val="left"/>
      <w:pPr>
        <w:ind w:left="5760" w:hanging="360"/>
      </w:pPr>
    </w:lvl>
    <w:lvl w:ilvl="8" w:tplc="898EA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44D7B"/>
    <w:multiLevelType w:val="hybridMultilevel"/>
    <w:tmpl w:val="6DB8CC9E"/>
    <w:lvl w:ilvl="0" w:tplc="48346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8F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D4B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49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63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88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68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2A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AF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766213">
    <w:abstractNumId w:val="1"/>
  </w:num>
  <w:num w:numId="2" w16cid:durableId="1225723079">
    <w:abstractNumId w:val="0"/>
  </w:num>
  <w:num w:numId="3" w16cid:durableId="841816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1"/>
    <w:rsid w:val="0006455A"/>
    <w:rsid w:val="00080351"/>
    <w:rsid w:val="000E7567"/>
    <w:rsid w:val="001817AD"/>
    <w:rsid w:val="002144B1"/>
    <w:rsid w:val="0027513D"/>
    <w:rsid w:val="002A61D6"/>
    <w:rsid w:val="002B04B1"/>
    <w:rsid w:val="002E12CF"/>
    <w:rsid w:val="003C7558"/>
    <w:rsid w:val="004418AC"/>
    <w:rsid w:val="0046790A"/>
    <w:rsid w:val="00567FCB"/>
    <w:rsid w:val="005B32C6"/>
    <w:rsid w:val="0067133D"/>
    <w:rsid w:val="00677C23"/>
    <w:rsid w:val="00681D49"/>
    <w:rsid w:val="00726199"/>
    <w:rsid w:val="007B3C17"/>
    <w:rsid w:val="007D1237"/>
    <w:rsid w:val="007E42DE"/>
    <w:rsid w:val="007F4D29"/>
    <w:rsid w:val="008872D1"/>
    <w:rsid w:val="008F54B0"/>
    <w:rsid w:val="009519BF"/>
    <w:rsid w:val="009745B5"/>
    <w:rsid w:val="0098700E"/>
    <w:rsid w:val="009873DC"/>
    <w:rsid w:val="009C4AD1"/>
    <w:rsid w:val="00A12C70"/>
    <w:rsid w:val="00A670EA"/>
    <w:rsid w:val="00AA3C84"/>
    <w:rsid w:val="00AF1889"/>
    <w:rsid w:val="00B213D1"/>
    <w:rsid w:val="00B34DC4"/>
    <w:rsid w:val="00B54EB3"/>
    <w:rsid w:val="00C76881"/>
    <w:rsid w:val="00CE2EC2"/>
    <w:rsid w:val="00EF7A78"/>
    <w:rsid w:val="00F21053"/>
    <w:rsid w:val="00F47804"/>
    <w:rsid w:val="00FD0CE8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D2927"/>
  <w15:docId w15:val="{B279286E-D128-4210-948D-E9B55625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0">
    <w:name w:val="MsoTableGrid"/>
    <w:basedOn w:val="TableNormal"/>
    <w:tblPr/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eastAsiaTheme="minorHAnsi" w:hAnsi="Arial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eastAsiaTheme="minorHAnsi" w:hAnsi="Arial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F4780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F47"/>
    <w:pPr>
      <w:spacing w:after="200"/>
      <w:ind w:left="720"/>
      <w:contextualSpacing/>
    </w:pPr>
    <w:rPr>
      <w:rFonts w:ascii="Arial" w:eastAsiaTheme="minorHAnsi" w:hAnsi="Arial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8a26ac5-448c-4017-b814-fab2e1c9e2f6" xsi:nil="true"/>
    <_ip_UnifiedCompliancePolicyProperties xmlns="http://schemas.microsoft.com/sharepoint/v3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BECE4-83AA-44A4-B529-98C9867DC2CB}"/>
</file>

<file path=customXml/itemProps2.xml><?xml version="1.0" encoding="utf-8"?>
<ds:datastoreItem xmlns:ds="http://schemas.openxmlformats.org/officeDocument/2006/customXml" ds:itemID="{C51BECCB-8D48-4D56-B1E6-6ECDF169F6DE}"/>
</file>

<file path=customXml/itemProps3.xml><?xml version="1.0" encoding="utf-8"?>
<ds:datastoreItem xmlns:ds="http://schemas.openxmlformats.org/officeDocument/2006/customXml" ds:itemID="{12794375-5C31-4AA1-8EF8-E1EC7B5A4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Adrian Askew</dc:creator>
  <cp:lastModifiedBy>Chloe Edwards</cp:lastModifiedBy>
  <cp:revision>2</cp:revision>
  <dcterms:created xsi:type="dcterms:W3CDTF">2023-11-13T17:15:00Z</dcterms:created>
  <dcterms:modified xsi:type="dcterms:W3CDTF">2023-11-13T17:15:00Z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6d6108-4067-49ff-9276-6d862af49a28_Enabled">
    <vt:lpwstr>true</vt:lpwstr>
  </property>
  <property fmtid="{D5CDD505-2E9C-101B-9397-08002B2CF9AE}" pid="3" name="MSIP_Label_4f6d6108-4067-49ff-9276-6d862af49a28_SetDate">
    <vt:lpwstr>2023-09-13T12:07:49Z</vt:lpwstr>
  </property>
  <property fmtid="{D5CDD505-2E9C-101B-9397-08002B2CF9AE}" pid="4" name="MSIP_Label_4f6d6108-4067-49ff-9276-6d862af49a28_Method">
    <vt:lpwstr>Privileged</vt:lpwstr>
  </property>
  <property fmtid="{D5CDD505-2E9C-101B-9397-08002B2CF9AE}" pid="5" name="MSIP_Label_4f6d6108-4067-49ff-9276-6d862af49a28_Name">
    <vt:lpwstr>Internal Only</vt:lpwstr>
  </property>
  <property fmtid="{D5CDD505-2E9C-101B-9397-08002B2CF9AE}" pid="6" name="MSIP_Label_4f6d6108-4067-49ff-9276-6d862af49a28_SiteId">
    <vt:lpwstr>78d71610-c4a1-4bef-9f10-0192e83ee6d8</vt:lpwstr>
  </property>
  <property fmtid="{D5CDD505-2E9C-101B-9397-08002B2CF9AE}" pid="7" name="MSIP_Label_4f6d6108-4067-49ff-9276-6d862af49a28_ActionId">
    <vt:lpwstr>cc2a808e-f028-461c-94bc-13f107f2fcc0</vt:lpwstr>
  </property>
  <property fmtid="{D5CDD505-2E9C-101B-9397-08002B2CF9AE}" pid="8" name="MSIP_Label_4f6d6108-4067-49ff-9276-6d862af49a28_ContentBits">
    <vt:lpwstr>1</vt:lpwstr>
  </property>
  <property fmtid="{D5CDD505-2E9C-101B-9397-08002B2CF9AE}" pid="9" name="ContentTypeId">
    <vt:lpwstr>0x010100A1440D2E44A23E4BB683FA46E7259A1C</vt:lpwstr>
  </property>
</Properties>
</file>